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01" w:rsidRDefault="006F3001" w:rsidP="00A911BD">
      <w:pPr>
        <w:spacing w:after="0" w:line="360" w:lineRule="auto"/>
        <w:ind w:firstLine="567"/>
        <w:rPr>
          <w:rFonts w:ascii="Times New Roman" w:hAnsi="Times New Roman"/>
          <w:b/>
          <w:noProof/>
          <w:sz w:val="18"/>
          <w:szCs w:val="24"/>
        </w:rPr>
      </w:pPr>
      <w:bookmarkStart w:id="0" w:name="_Hlk75278658"/>
      <w:r>
        <w:rPr>
          <w:rFonts w:ascii="Times New Roman" w:hAnsi="Times New Roman"/>
          <w:b/>
          <w:noProof/>
          <w:sz w:val="18"/>
          <w:szCs w:val="24"/>
        </w:rPr>
        <w:drawing>
          <wp:inline distT="0" distB="0" distL="0" distR="0">
            <wp:extent cx="5934075" cy="869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4075" cy="8696325"/>
                    </a:xfrm>
                    <a:prstGeom prst="rect">
                      <a:avLst/>
                    </a:prstGeom>
                    <a:noFill/>
                    <a:ln w="9525">
                      <a:noFill/>
                      <a:miter lim="800000"/>
                      <a:headEnd/>
                      <a:tailEnd/>
                    </a:ln>
                  </pic:spPr>
                </pic:pic>
              </a:graphicData>
            </a:graphic>
          </wp:inline>
        </w:drawing>
      </w:r>
    </w:p>
    <w:p w:rsidR="00A911BD" w:rsidRDefault="00A911BD" w:rsidP="00A911BD">
      <w:pPr>
        <w:spacing w:after="0" w:line="360" w:lineRule="auto"/>
        <w:ind w:firstLine="567"/>
        <w:rPr>
          <w:rFonts w:ascii="Times New Roman" w:hAnsi="Times New Roman"/>
          <w:sz w:val="28"/>
          <w:szCs w:val="28"/>
        </w:rPr>
      </w:pPr>
      <w:r>
        <w:rPr>
          <w:rFonts w:ascii="Times New Roman" w:hAnsi="Times New Roman"/>
          <w:b/>
          <w:sz w:val="28"/>
          <w:szCs w:val="28"/>
        </w:rPr>
        <w:lastRenderedPageBreak/>
        <w:t>Организация-разработчик</w:t>
      </w:r>
      <w:r>
        <w:rPr>
          <w:rFonts w:ascii="Times New Roman" w:hAnsi="Times New Roman"/>
          <w:sz w:val="28"/>
          <w:szCs w:val="28"/>
        </w:rPr>
        <w:t xml:space="preserve">: </w:t>
      </w:r>
    </w:p>
    <w:p w:rsidR="00A911BD" w:rsidRDefault="00A911BD" w:rsidP="00A911BD">
      <w:pPr>
        <w:pStyle w:val="15"/>
        <w:shd w:val="clear" w:color="auto" w:fill="auto"/>
        <w:spacing w:line="360" w:lineRule="auto"/>
        <w:ind w:firstLine="567"/>
        <w:jc w:val="both"/>
        <w:rPr>
          <w:sz w:val="28"/>
          <w:szCs w:val="28"/>
        </w:rPr>
      </w:pPr>
      <w:r>
        <w:rPr>
          <w:color w:val="000000"/>
          <w:sz w:val="28"/>
          <w:szCs w:val="28"/>
          <w:lang w:bidi="ru-RU"/>
        </w:rPr>
        <w:t>Государственное бюджетное профессиональное образовательное учреждение Аургазинский многопрофильный колледж</w:t>
      </w:r>
      <w:r>
        <w:rPr>
          <w:iCs/>
          <w:sz w:val="28"/>
          <w:szCs w:val="28"/>
        </w:rPr>
        <w:t>.</w:t>
      </w:r>
    </w:p>
    <w:p w:rsidR="00A911BD" w:rsidRDefault="00A911BD" w:rsidP="00A911BD">
      <w:pPr>
        <w:autoSpaceDE w:val="0"/>
        <w:autoSpaceDN w:val="0"/>
        <w:adjustRightInd w:val="0"/>
        <w:spacing w:after="0" w:line="240" w:lineRule="auto"/>
        <w:rPr>
          <w:rFonts w:ascii="Times New Roman" w:hAnsi="Times New Roman"/>
          <w:b/>
          <w:sz w:val="28"/>
          <w:szCs w:val="28"/>
        </w:rPr>
      </w:pPr>
    </w:p>
    <w:p w:rsidR="00A911BD" w:rsidRDefault="00A911BD" w:rsidP="00A91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rPr>
          <w:rFonts w:ascii="Times New Roman" w:hAnsi="Times New Roman"/>
          <w:b/>
          <w:sz w:val="28"/>
          <w:szCs w:val="28"/>
        </w:rPr>
      </w:pPr>
      <w:r>
        <w:rPr>
          <w:rFonts w:ascii="Times New Roman" w:hAnsi="Times New Roman"/>
          <w:b/>
          <w:sz w:val="28"/>
          <w:szCs w:val="28"/>
        </w:rPr>
        <w:t>Разработчики</w:t>
      </w:r>
    </w:p>
    <w:p w:rsidR="00A911BD" w:rsidRDefault="00A911BD" w:rsidP="00A91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rPr>
          <w:rFonts w:ascii="Times New Roman" w:hAnsi="Times New Roman"/>
          <w:sz w:val="28"/>
          <w:szCs w:val="28"/>
        </w:rPr>
      </w:pPr>
      <w:r>
        <w:rPr>
          <w:rFonts w:ascii="Times New Roman" w:hAnsi="Times New Roman"/>
          <w:sz w:val="28"/>
          <w:szCs w:val="28"/>
        </w:rPr>
        <w:t xml:space="preserve">Заместитель директора по УВР Валиев Риф Минигарифович </w:t>
      </w:r>
    </w:p>
    <w:p w:rsidR="00A911BD" w:rsidRPr="007B695E" w:rsidRDefault="00A911BD" w:rsidP="00A911BD">
      <w:pPr>
        <w:tabs>
          <w:tab w:val="left" w:pos="4536"/>
          <w:tab w:val="left" w:pos="4820"/>
          <w:tab w:val="left" w:pos="5103"/>
          <w:tab w:val="left" w:pos="5387"/>
          <w:tab w:val="left" w:pos="5670"/>
          <w:tab w:val="left" w:pos="5954"/>
        </w:tabs>
        <w:rPr>
          <w:rFonts w:ascii="Times New Roman" w:hAnsi="Times New Roman"/>
          <w:sz w:val="28"/>
          <w:szCs w:val="28"/>
        </w:rPr>
      </w:pPr>
      <w:r>
        <w:rPr>
          <w:rFonts w:ascii="Times New Roman" w:hAnsi="Times New Roman"/>
          <w:sz w:val="28"/>
          <w:szCs w:val="28"/>
        </w:rPr>
        <w:t>Председатель предметной (цикловой) комиссии специальных предметов</w:t>
      </w:r>
    </w:p>
    <w:p w:rsidR="00A911BD" w:rsidRDefault="00A911BD" w:rsidP="00A91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rPr>
          <w:rFonts w:ascii="Times New Roman" w:hAnsi="Times New Roman"/>
          <w:sz w:val="28"/>
          <w:szCs w:val="28"/>
        </w:rPr>
      </w:pPr>
      <w:r>
        <w:rPr>
          <w:rFonts w:ascii="Times New Roman" w:hAnsi="Times New Roman"/>
          <w:sz w:val="28"/>
          <w:szCs w:val="28"/>
        </w:rPr>
        <w:t>преподаватель, кандидат технических наук, Тихонов Вячеслав Владимирович</w:t>
      </w:r>
    </w:p>
    <w:p w:rsidR="00A911BD" w:rsidRDefault="00A911BD" w:rsidP="00A911BD">
      <w:pPr>
        <w:spacing w:after="120" w:line="240" w:lineRule="auto"/>
        <w:jc w:val="both"/>
        <w:rPr>
          <w:rFonts w:ascii="Times New Roman" w:hAnsi="Times New Roman"/>
          <w:sz w:val="28"/>
          <w:szCs w:val="28"/>
        </w:rPr>
      </w:pPr>
      <w:r>
        <w:rPr>
          <w:rFonts w:ascii="Times New Roman" w:hAnsi="Times New Roman"/>
          <w:sz w:val="28"/>
          <w:szCs w:val="28"/>
        </w:rPr>
        <w:t>Сидорова Светлана Вениаминовна – преподаватель,</w:t>
      </w:r>
    </w:p>
    <w:p w:rsidR="00A911BD" w:rsidRDefault="00A911BD" w:rsidP="00A911BD">
      <w:pPr>
        <w:spacing w:after="120" w:line="240" w:lineRule="auto"/>
        <w:jc w:val="both"/>
        <w:rPr>
          <w:rFonts w:ascii="Times New Roman" w:hAnsi="Times New Roman"/>
          <w:b/>
          <w:sz w:val="24"/>
          <w:szCs w:val="24"/>
        </w:rPr>
      </w:pPr>
      <w:r>
        <w:rPr>
          <w:rFonts w:ascii="Times New Roman" w:hAnsi="Times New Roman"/>
          <w:sz w:val="28"/>
          <w:szCs w:val="28"/>
        </w:rPr>
        <w:t>Уметбаева Алсу Ильгамовна – мастер производственного обучения</w:t>
      </w:r>
    </w:p>
    <w:p w:rsidR="00A911BD" w:rsidRDefault="00A911BD" w:rsidP="00A911BD">
      <w:pPr>
        <w:spacing w:after="120" w:line="240" w:lineRule="auto"/>
        <w:jc w:val="both"/>
        <w:rPr>
          <w:rFonts w:ascii="Times New Roman" w:hAnsi="Times New Roman"/>
          <w:b/>
          <w:sz w:val="24"/>
          <w:szCs w:val="24"/>
        </w:rPr>
      </w:pPr>
    </w:p>
    <w:p w:rsidR="00A911BD" w:rsidRDefault="00A911BD" w:rsidP="00A911BD">
      <w:pPr>
        <w:spacing w:after="120" w:line="240" w:lineRule="auto"/>
        <w:jc w:val="both"/>
        <w:rPr>
          <w:rFonts w:ascii="Times New Roman" w:hAnsi="Times New Roman"/>
          <w:b/>
          <w:sz w:val="24"/>
          <w:szCs w:val="24"/>
        </w:rPr>
      </w:pPr>
    </w:p>
    <w:p w:rsidR="00A911BD" w:rsidRDefault="00A911BD" w:rsidP="00A911BD">
      <w:pPr>
        <w:spacing w:after="120" w:line="240" w:lineRule="auto"/>
        <w:jc w:val="center"/>
        <w:rPr>
          <w:rFonts w:ascii="Times New Roman" w:hAnsi="Times New Roman"/>
          <w:b/>
          <w:sz w:val="24"/>
          <w:szCs w:val="24"/>
        </w:rPr>
      </w:pPr>
    </w:p>
    <w:p w:rsidR="00A911BD" w:rsidRDefault="00A911BD" w:rsidP="00A911BD">
      <w:pPr>
        <w:spacing w:after="12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A911BD" w:rsidRDefault="00A911BD" w:rsidP="005F4324">
      <w:pPr>
        <w:spacing w:after="0" w:line="240" w:lineRule="auto"/>
        <w:jc w:val="center"/>
        <w:rPr>
          <w:rFonts w:ascii="Times New Roman" w:hAnsi="Times New Roman"/>
          <w:b/>
          <w:sz w:val="24"/>
          <w:szCs w:val="24"/>
        </w:rPr>
      </w:pPr>
    </w:p>
    <w:p w:rsidR="00894C80" w:rsidRDefault="00894C80" w:rsidP="000411B2">
      <w:pPr>
        <w:spacing w:after="0" w:line="240" w:lineRule="auto"/>
        <w:rPr>
          <w:rFonts w:ascii="Times New Roman" w:hAnsi="Times New Roman"/>
          <w:b/>
          <w:sz w:val="24"/>
          <w:szCs w:val="24"/>
        </w:rPr>
      </w:pPr>
    </w:p>
    <w:p w:rsidR="000411B2" w:rsidRDefault="000411B2" w:rsidP="000411B2">
      <w:pPr>
        <w:spacing w:after="0" w:line="240" w:lineRule="auto"/>
        <w:rPr>
          <w:rFonts w:ascii="Times New Roman" w:hAnsi="Times New Roman"/>
          <w:b/>
          <w:sz w:val="24"/>
          <w:szCs w:val="24"/>
        </w:rPr>
      </w:pPr>
    </w:p>
    <w:p w:rsidR="00894C80" w:rsidRDefault="00894C80" w:rsidP="005F4324">
      <w:pPr>
        <w:spacing w:after="0" w:line="240" w:lineRule="auto"/>
        <w:jc w:val="center"/>
        <w:rPr>
          <w:rFonts w:ascii="Times New Roman" w:hAnsi="Times New Roman"/>
          <w:b/>
          <w:sz w:val="24"/>
          <w:szCs w:val="24"/>
        </w:rPr>
      </w:pPr>
    </w:p>
    <w:p w:rsidR="005C7C9C" w:rsidRDefault="005C7C9C" w:rsidP="005F4324">
      <w:pPr>
        <w:spacing w:after="0" w:line="240" w:lineRule="auto"/>
        <w:jc w:val="center"/>
        <w:rPr>
          <w:rFonts w:ascii="Times New Roman" w:hAnsi="Times New Roman"/>
          <w:b/>
          <w:sz w:val="24"/>
          <w:szCs w:val="24"/>
        </w:rPr>
      </w:pPr>
    </w:p>
    <w:p w:rsidR="005C7C9C" w:rsidRDefault="005C7C9C" w:rsidP="005F4324">
      <w:pPr>
        <w:spacing w:after="0" w:line="240" w:lineRule="auto"/>
        <w:jc w:val="center"/>
        <w:rPr>
          <w:rFonts w:ascii="Times New Roman" w:hAnsi="Times New Roman"/>
          <w:b/>
          <w:sz w:val="24"/>
          <w:szCs w:val="24"/>
        </w:rPr>
      </w:pPr>
    </w:p>
    <w:p w:rsidR="005F4324" w:rsidRDefault="005F4324" w:rsidP="005F4324">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5F4324" w:rsidRDefault="005F4324" w:rsidP="005F4324">
      <w:pPr>
        <w:spacing w:after="0" w:line="240" w:lineRule="auto"/>
        <w:jc w:val="center"/>
        <w:rPr>
          <w:rFonts w:ascii="Times New Roman" w:hAnsi="Times New Roman"/>
          <w:b/>
          <w:sz w:val="24"/>
          <w:szCs w:val="24"/>
        </w:rPr>
      </w:pPr>
    </w:p>
    <w:p w:rsidR="005F4324" w:rsidRDefault="005F4324" w:rsidP="00A911BD">
      <w:pPr>
        <w:spacing w:after="0"/>
        <w:jc w:val="both"/>
        <w:rPr>
          <w:rFonts w:ascii="Times New Roman" w:hAnsi="Times New Roman"/>
          <w:b/>
          <w:sz w:val="24"/>
          <w:szCs w:val="24"/>
        </w:rPr>
      </w:pPr>
      <w:r>
        <w:rPr>
          <w:rFonts w:ascii="Times New Roman" w:hAnsi="Times New Roman"/>
          <w:b/>
          <w:sz w:val="24"/>
          <w:szCs w:val="24"/>
        </w:rPr>
        <w:t>РАЗДЕЛ 1. ПАСПОРТ РАБОЧЕЙ ПРОГРАММЫ ВОСПИТАНИЯ</w:t>
      </w:r>
    </w:p>
    <w:p w:rsidR="005F4324" w:rsidRDefault="005F4324" w:rsidP="00A911BD">
      <w:pPr>
        <w:spacing w:after="0"/>
        <w:jc w:val="both"/>
        <w:rPr>
          <w:rFonts w:ascii="Times New Roman" w:hAnsi="Times New Roman"/>
          <w:b/>
          <w:sz w:val="24"/>
          <w:szCs w:val="24"/>
        </w:rPr>
      </w:pPr>
    </w:p>
    <w:p w:rsidR="005F4324" w:rsidRDefault="005F4324" w:rsidP="00A911BD">
      <w:pPr>
        <w:spacing w:after="0"/>
        <w:jc w:val="both"/>
        <w:rPr>
          <w:rFonts w:ascii="Times New Roman" w:hAnsi="Times New Roman"/>
          <w:b/>
          <w:sz w:val="24"/>
          <w:szCs w:val="24"/>
        </w:rPr>
      </w:pPr>
      <w:r>
        <w:rPr>
          <w:rFonts w:ascii="Times New Roman" w:hAnsi="Times New Roman"/>
          <w:b/>
          <w:sz w:val="24"/>
          <w:szCs w:val="24"/>
        </w:rPr>
        <w:t>РАЗДЕЛ 2. ОЦЕНКА ОСВОЕНИЯ ОБУЧАЮЩИМИСЯ ОСНОВНОЙ ОБРАЗОВ</w:t>
      </w:r>
      <w:r>
        <w:rPr>
          <w:rFonts w:ascii="Times New Roman" w:hAnsi="Times New Roman"/>
          <w:b/>
          <w:sz w:val="24"/>
          <w:szCs w:val="24"/>
        </w:rPr>
        <w:t>А</w:t>
      </w:r>
      <w:r>
        <w:rPr>
          <w:rFonts w:ascii="Times New Roman" w:hAnsi="Times New Roman"/>
          <w:b/>
          <w:sz w:val="24"/>
          <w:szCs w:val="24"/>
        </w:rPr>
        <w:t>ТЕЛЬНОЙ ПРОГРАММЫ В ЧАСТИ Д</w:t>
      </w:r>
      <w:r w:rsidR="00A911BD">
        <w:rPr>
          <w:rFonts w:ascii="Times New Roman" w:hAnsi="Times New Roman"/>
          <w:b/>
          <w:sz w:val="24"/>
          <w:szCs w:val="24"/>
        </w:rPr>
        <w:t>ОСТИЖЕНИЯ ЛИЧНОСТНЫХ РЕЗУЛЬТ</w:t>
      </w:r>
      <w:r w:rsidR="00A911BD">
        <w:rPr>
          <w:rFonts w:ascii="Times New Roman" w:hAnsi="Times New Roman"/>
          <w:b/>
          <w:sz w:val="24"/>
          <w:szCs w:val="24"/>
        </w:rPr>
        <w:t>А</w:t>
      </w:r>
      <w:r>
        <w:rPr>
          <w:rFonts w:ascii="Times New Roman" w:hAnsi="Times New Roman"/>
          <w:b/>
          <w:sz w:val="24"/>
          <w:szCs w:val="24"/>
        </w:rPr>
        <w:t>ТОВ</w:t>
      </w:r>
    </w:p>
    <w:p w:rsidR="00A911BD" w:rsidRDefault="00A911BD" w:rsidP="00A911BD">
      <w:pPr>
        <w:spacing w:after="0"/>
        <w:jc w:val="both"/>
        <w:rPr>
          <w:rFonts w:ascii="Times New Roman" w:hAnsi="Times New Roman"/>
          <w:b/>
          <w:sz w:val="24"/>
          <w:szCs w:val="24"/>
        </w:rPr>
      </w:pPr>
    </w:p>
    <w:p w:rsidR="00A911BD" w:rsidRDefault="00A911BD" w:rsidP="00A911BD">
      <w:pPr>
        <w:spacing w:after="0"/>
        <w:jc w:val="both"/>
        <w:rPr>
          <w:rFonts w:ascii="Times New Roman" w:hAnsi="Times New Roman"/>
          <w:b/>
          <w:sz w:val="24"/>
          <w:szCs w:val="24"/>
        </w:rPr>
      </w:pPr>
      <w:r>
        <w:rPr>
          <w:rFonts w:ascii="Times New Roman" w:hAnsi="Times New Roman"/>
          <w:b/>
          <w:sz w:val="24"/>
          <w:szCs w:val="24"/>
        </w:rPr>
        <w:t>РАЗДЕЛ 3. ТРЕБОВАНИЯ К РЕСУРСНОМУ ОБЕСПЕЧЕНИЮ ВОСПИТАТЕЛЬНОЙ РАБОТЫ</w:t>
      </w:r>
    </w:p>
    <w:p w:rsidR="00A911BD" w:rsidRDefault="00A911BD" w:rsidP="00A911BD">
      <w:pPr>
        <w:spacing w:after="0"/>
        <w:jc w:val="both"/>
        <w:rPr>
          <w:rFonts w:ascii="Times New Roman" w:hAnsi="Times New Roman"/>
          <w:b/>
          <w:sz w:val="24"/>
          <w:szCs w:val="24"/>
        </w:rPr>
      </w:pPr>
    </w:p>
    <w:p w:rsidR="00A911BD" w:rsidRDefault="00A911BD" w:rsidP="00A911BD">
      <w:pPr>
        <w:spacing w:after="0"/>
        <w:jc w:val="both"/>
        <w:rPr>
          <w:rFonts w:ascii="Times New Roman" w:hAnsi="Times New Roman"/>
          <w:b/>
          <w:sz w:val="24"/>
          <w:szCs w:val="24"/>
        </w:rPr>
      </w:pPr>
      <w:r>
        <w:rPr>
          <w:rFonts w:ascii="Times New Roman" w:hAnsi="Times New Roman"/>
          <w:b/>
          <w:sz w:val="24"/>
          <w:szCs w:val="24"/>
        </w:rPr>
        <w:t>РАЗДЕЛ 4. КАЛЕНДАРНЫЙ ПЛАН ВОСПИТАТЕЛЬНОЙ РАБОТЫ</w:t>
      </w:r>
    </w:p>
    <w:p w:rsidR="005F4324" w:rsidRDefault="005F4324" w:rsidP="00A911BD">
      <w:pPr>
        <w:spacing w:after="0"/>
        <w:jc w:val="both"/>
        <w:rPr>
          <w:rFonts w:ascii="Times New Roman" w:hAnsi="Times New Roman"/>
          <w:b/>
          <w:sz w:val="24"/>
          <w:szCs w:val="24"/>
        </w:rPr>
      </w:pPr>
    </w:p>
    <w:p w:rsidR="005F4324" w:rsidRDefault="005F4324" w:rsidP="00A911BD">
      <w:pPr>
        <w:spacing w:after="0"/>
        <w:jc w:val="both"/>
        <w:rPr>
          <w:rFonts w:ascii="Times New Roman" w:hAnsi="Times New Roman"/>
          <w:b/>
          <w:sz w:val="24"/>
          <w:szCs w:val="24"/>
        </w:rPr>
      </w:pPr>
    </w:p>
    <w:p w:rsidR="005F4324" w:rsidRDefault="005F4324" w:rsidP="005F4324">
      <w:pPr>
        <w:spacing w:after="0" w:line="240" w:lineRule="auto"/>
        <w:jc w:val="center"/>
        <w:rPr>
          <w:rFonts w:ascii="Times New Roman" w:hAnsi="Times New Roman"/>
          <w:b/>
          <w:sz w:val="24"/>
          <w:szCs w:val="24"/>
        </w:rPr>
      </w:pPr>
    </w:p>
    <w:p w:rsidR="005F4324" w:rsidRDefault="005F4324" w:rsidP="005F4324">
      <w:pPr>
        <w:spacing w:after="0" w:line="240" w:lineRule="auto"/>
        <w:jc w:val="center"/>
        <w:rPr>
          <w:rFonts w:ascii="Times New Roman" w:hAnsi="Times New Roman"/>
          <w:b/>
          <w:iCs/>
          <w:sz w:val="24"/>
          <w:szCs w:val="24"/>
        </w:rPr>
      </w:pPr>
    </w:p>
    <w:p w:rsidR="007B695E" w:rsidRDefault="007B695E" w:rsidP="007B69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2" w:lineRule="auto"/>
        <w:rPr>
          <w:rFonts w:ascii="Times New Roman" w:hAnsi="Times New Roman"/>
          <w:sz w:val="28"/>
          <w:szCs w:val="28"/>
        </w:rPr>
      </w:pPr>
    </w:p>
    <w:p w:rsidR="00A911BD" w:rsidRPr="007D15CA" w:rsidRDefault="007F167A" w:rsidP="000A70C9">
      <w:pPr>
        <w:pStyle w:val="Style7"/>
        <w:widowControl/>
        <w:spacing w:before="206"/>
        <w:ind w:firstLine="708"/>
        <w:contextualSpacing/>
        <w:jc w:val="both"/>
      </w:pPr>
      <w:r w:rsidRPr="004F3587">
        <w:rPr>
          <w:b/>
          <w:sz w:val="28"/>
          <w:szCs w:val="28"/>
        </w:rPr>
        <w:br w:type="page"/>
      </w:r>
      <w:r w:rsidR="00A911BD" w:rsidRPr="007D15CA">
        <w:lastRenderedPageBreak/>
        <w:t xml:space="preserve"> </w:t>
      </w:r>
      <w:r w:rsidR="002A0D79" w:rsidRPr="007D15CA">
        <w:t xml:space="preserve">Рабочая программа воспитания разработана </w:t>
      </w:r>
      <w:r w:rsidR="00A911BD" w:rsidRPr="007D15CA">
        <w:t xml:space="preserve"> на основе требований Федерального з</w:t>
      </w:r>
      <w:r w:rsidR="00A911BD" w:rsidRPr="007D15CA">
        <w:t>а</w:t>
      </w:r>
      <w:r w:rsidR="00A911BD" w:rsidRPr="007D15CA">
        <w:t>кона № 304 – ФЗ от 31.07.2020 « О внесении изменений в Федеральный закон «Об образов</w:t>
      </w:r>
      <w:r w:rsidR="00A911BD" w:rsidRPr="007D15CA">
        <w:t>а</w:t>
      </w:r>
      <w:r w:rsidR="00A911BD" w:rsidRPr="007D15CA">
        <w:t>нии в Российской Федерации», с учетом Плана мероприятий по реализации в 2021 – 2025 г</w:t>
      </w:r>
      <w:r w:rsidR="00A911BD" w:rsidRPr="007D15CA">
        <w:t>о</w:t>
      </w:r>
      <w:r w:rsidR="00A911BD" w:rsidRPr="007D15CA">
        <w:t xml:space="preserve">дах «Стратегия развития воспитания в Российской Федерации на период до 2025 года», </w:t>
      </w:r>
      <w:r w:rsidR="002A0D79" w:rsidRPr="007D15CA">
        <w:t xml:space="preserve"> с Федеральным государственным образовательным ста</w:t>
      </w:r>
      <w:r w:rsidR="002A0D79" w:rsidRPr="007D15CA">
        <w:t>н</w:t>
      </w:r>
      <w:r w:rsidR="002A0D79" w:rsidRPr="007D15CA">
        <w:t xml:space="preserve">дартом среднего профессионального образования по </w:t>
      </w:r>
      <w:r w:rsidR="00A911BD" w:rsidRPr="007D15CA">
        <w:t>профессии</w:t>
      </w:r>
      <w:r w:rsidR="002A0D79" w:rsidRPr="007D15CA">
        <w:t xml:space="preserve"> 43.01.09 «Повар,</w:t>
      </w:r>
      <w:r w:rsidR="00A911BD" w:rsidRPr="007D15CA">
        <w:t xml:space="preserve"> </w:t>
      </w:r>
      <w:r w:rsidR="002A0D79" w:rsidRPr="007D15CA">
        <w:t>кондитер», утвержденным приказом Министе</w:t>
      </w:r>
      <w:r w:rsidR="002A0D79" w:rsidRPr="007D15CA">
        <w:t>р</w:t>
      </w:r>
      <w:r w:rsidR="002A0D79" w:rsidRPr="007D15CA">
        <w:t>ства образования и науки Российской Ф</w:t>
      </w:r>
      <w:r w:rsidR="002A0D79" w:rsidRPr="007D15CA">
        <w:t>е</w:t>
      </w:r>
      <w:r w:rsidR="002A0D79" w:rsidRPr="007D15CA">
        <w:t xml:space="preserve">дерации от </w:t>
      </w:r>
      <w:r w:rsidR="00A911BD" w:rsidRPr="007D15CA">
        <w:t>05</w:t>
      </w:r>
      <w:r w:rsidR="002A0D79" w:rsidRPr="007D15CA">
        <w:t>.0</w:t>
      </w:r>
      <w:r w:rsidR="00A911BD" w:rsidRPr="007D15CA">
        <w:t>2</w:t>
      </w:r>
      <w:r w:rsidR="002A0D79" w:rsidRPr="007D15CA">
        <w:t xml:space="preserve">.2018г. </w:t>
      </w:r>
      <w:r w:rsidR="00A911BD" w:rsidRPr="007D15CA">
        <w:t>(ред. от 17.12.2020 г).</w:t>
      </w:r>
    </w:p>
    <w:p w:rsidR="00A911BD" w:rsidRPr="007D15CA" w:rsidRDefault="00A911BD" w:rsidP="000A70C9">
      <w:pPr>
        <w:pStyle w:val="Style7"/>
        <w:widowControl/>
        <w:spacing w:before="206"/>
        <w:ind w:firstLine="708"/>
        <w:contextualSpacing/>
        <w:jc w:val="both"/>
      </w:pPr>
      <w:r w:rsidRPr="007D15CA">
        <w:t>Программа направлена на решение проблем гармоничного вхождения выпускников по профессии 43.01.09 «Повар, кондитер» в социальный мир и налаживания о</w:t>
      </w:r>
      <w:r w:rsidRPr="007D15CA">
        <w:t>т</w:t>
      </w:r>
      <w:r w:rsidRPr="007D15CA">
        <w:t xml:space="preserve">ветственных взаимоотношений с окружающими их людьми. </w:t>
      </w:r>
      <w:r w:rsidR="002A62FA" w:rsidRPr="007D15CA">
        <w:t>Программа демонстр</w:t>
      </w:r>
      <w:r w:rsidR="002A62FA" w:rsidRPr="007D15CA">
        <w:t>и</w:t>
      </w:r>
      <w:r w:rsidR="002A62FA" w:rsidRPr="007D15CA">
        <w:t>рует, каким образом преподаватели и мастера п/о могут ре</w:t>
      </w:r>
      <w:r w:rsidR="002A62FA" w:rsidRPr="007D15CA">
        <w:t>а</w:t>
      </w:r>
      <w:r w:rsidR="002A62FA" w:rsidRPr="007D15CA">
        <w:t>лизовать воспитательный потенциал их совместной с обучающимися деятельности. В центре Программы находится личностное развитие обуча</w:t>
      </w:r>
      <w:r w:rsidR="002A62FA" w:rsidRPr="007D15CA">
        <w:t>ю</w:t>
      </w:r>
      <w:r w:rsidR="002A62FA" w:rsidRPr="007D15CA">
        <w:t>щихся в соответствии с ФГОС СПО, формирование у них системных знаний о будущей пр</w:t>
      </w:r>
      <w:r w:rsidR="002A62FA" w:rsidRPr="007D15CA">
        <w:t>о</w:t>
      </w:r>
      <w:r w:rsidR="002A62FA" w:rsidRPr="007D15CA">
        <w:t>фессии, различных аспектах развития родного села, России и мира. Программа воспитания показывает систему работы с обучающимися в колледже. Эта система должна содержать т</w:t>
      </w:r>
      <w:r w:rsidR="002A62FA" w:rsidRPr="007D15CA">
        <w:t>а</w:t>
      </w:r>
      <w:r w:rsidR="002A62FA" w:rsidRPr="007D15CA">
        <w:t>кие эффективные формы и методы, которые позволяют создать условия для воспитания до</w:t>
      </w:r>
      <w:r w:rsidR="002A62FA" w:rsidRPr="007D15CA">
        <w:t>с</w:t>
      </w:r>
      <w:r w:rsidR="002A62FA" w:rsidRPr="007D15CA">
        <w:t>тойного гражданина современного общества. Развитие системы воспитательной работы я</w:t>
      </w:r>
      <w:r w:rsidR="002A62FA" w:rsidRPr="007D15CA">
        <w:t>в</w:t>
      </w:r>
      <w:r w:rsidR="002A62FA" w:rsidRPr="007D15CA">
        <w:t>ляется не только желанием педагогического коллектива, но и объективной необходимостью.</w:t>
      </w:r>
    </w:p>
    <w:p w:rsidR="002A62FA" w:rsidRPr="007D15CA" w:rsidRDefault="002A62FA" w:rsidP="000A70C9">
      <w:pPr>
        <w:pStyle w:val="Style7"/>
        <w:widowControl/>
        <w:spacing w:before="206"/>
        <w:ind w:firstLine="708"/>
        <w:contextualSpacing/>
        <w:jc w:val="both"/>
      </w:pPr>
      <w:r w:rsidRPr="007D15CA">
        <w:t>Программа предусматривает организацию воспитательной работы по 4 основным н</w:t>
      </w:r>
      <w:r w:rsidRPr="007D15CA">
        <w:t>а</w:t>
      </w:r>
      <w:r w:rsidRPr="007D15CA">
        <w:t>правлениям: профессионально – личностное воспитание; гражданско – правовое и патриот</w:t>
      </w:r>
      <w:r w:rsidRPr="007D15CA">
        <w:t>и</w:t>
      </w:r>
      <w:r w:rsidRPr="007D15CA">
        <w:t>ческое воспитание; духовно – нравственное и культурно – эстетическое воспитание; восп</w:t>
      </w:r>
      <w:r w:rsidRPr="007D15CA">
        <w:t>и</w:t>
      </w:r>
      <w:r w:rsidRPr="007D15CA">
        <w:t>тание здорового образа жизни и экол</w:t>
      </w:r>
      <w:r w:rsidRPr="007D15CA">
        <w:t>о</w:t>
      </w:r>
      <w:r w:rsidRPr="007D15CA">
        <w:t>гической культуры.</w:t>
      </w:r>
    </w:p>
    <w:p w:rsidR="002A62FA" w:rsidRPr="007D15CA" w:rsidRDefault="002A62FA" w:rsidP="000A70C9">
      <w:pPr>
        <w:pStyle w:val="Style7"/>
        <w:widowControl/>
        <w:spacing w:before="206"/>
        <w:contextualSpacing/>
        <w:jc w:val="both"/>
      </w:pPr>
      <w:r w:rsidRPr="007D15CA">
        <w:tab/>
        <w:t>В Программе сформулирована цель воспитания, представлены виды воспит</w:t>
      </w:r>
      <w:r w:rsidRPr="007D15CA">
        <w:t>а</w:t>
      </w:r>
      <w:r w:rsidRPr="007D15CA">
        <w:t>тельной деятельности, формы, методы работы, технологии взаимодейс</w:t>
      </w:r>
      <w:r w:rsidRPr="007D15CA">
        <w:t>т</w:t>
      </w:r>
      <w:r w:rsidRPr="007D15CA">
        <w:t>вия, условия и особенности реализации. Одним из результатов реализации Программы должно стать приобщение об</w:t>
      </w:r>
      <w:r w:rsidRPr="007D15CA">
        <w:t>у</w:t>
      </w:r>
      <w:r w:rsidRPr="007D15CA">
        <w:t>чающихся к Российским традиционным духовным ценностям, прав</w:t>
      </w:r>
      <w:r w:rsidRPr="007D15CA">
        <w:t>и</w:t>
      </w:r>
      <w:r w:rsidRPr="007D15CA">
        <w:t>лам и нормам поведения в современном обществе. Программа призвана обеспечить достижения обучающимися</w:t>
      </w:r>
      <w:r w:rsidR="00627AFF">
        <w:t xml:space="preserve"> </w:t>
      </w:r>
      <w:r w:rsidRPr="007D15CA">
        <w:t>ли</w:t>
      </w:r>
      <w:r w:rsidR="00627AFF">
        <w:t>ч</w:t>
      </w:r>
      <w:r w:rsidRPr="007D15CA">
        <w:t>ностных</w:t>
      </w:r>
      <w:r w:rsidR="0024565A">
        <w:t xml:space="preserve"> </w:t>
      </w:r>
      <w:r w:rsidRPr="007D15CA">
        <w:t>р</w:t>
      </w:r>
      <w:r w:rsidRPr="007D15CA">
        <w:t>е</w:t>
      </w:r>
      <w:r w:rsidRPr="007D15CA">
        <w:t xml:space="preserve">зультатов указанных в ФГОС СПО: </w:t>
      </w:r>
    </w:p>
    <w:p w:rsidR="002A62FA" w:rsidRPr="007D15CA" w:rsidRDefault="000A70C9" w:rsidP="000A70C9">
      <w:pPr>
        <w:pStyle w:val="Style7"/>
        <w:widowControl/>
        <w:numPr>
          <w:ilvl w:val="0"/>
          <w:numId w:val="35"/>
        </w:numPr>
        <w:spacing w:before="206"/>
        <w:contextualSpacing/>
        <w:jc w:val="both"/>
      </w:pPr>
      <w:r w:rsidRPr="007D15CA">
        <w:t>готовность к саморазвитию;</w:t>
      </w:r>
    </w:p>
    <w:p w:rsidR="000A70C9" w:rsidRPr="007D15CA" w:rsidRDefault="000A70C9" w:rsidP="000A70C9">
      <w:pPr>
        <w:pStyle w:val="Style7"/>
        <w:widowControl/>
        <w:numPr>
          <w:ilvl w:val="0"/>
          <w:numId w:val="35"/>
        </w:numPr>
        <w:spacing w:before="206"/>
        <w:contextualSpacing/>
        <w:jc w:val="both"/>
      </w:pPr>
      <w:r w:rsidRPr="007D15CA">
        <w:t>мотивация к познанию и обучению;</w:t>
      </w:r>
    </w:p>
    <w:p w:rsidR="000A70C9" w:rsidRPr="007D15CA" w:rsidRDefault="000A70C9" w:rsidP="000A70C9">
      <w:pPr>
        <w:pStyle w:val="Style7"/>
        <w:widowControl/>
        <w:numPr>
          <w:ilvl w:val="0"/>
          <w:numId w:val="35"/>
        </w:numPr>
        <w:spacing w:before="206"/>
        <w:contextualSpacing/>
        <w:jc w:val="both"/>
      </w:pPr>
      <w:r w:rsidRPr="007D15CA">
        <w:t>ценностные установки и социально – значимые качества личности;</w:t>
      </w:r>
    </w:p>
    <w:p w:rsidR="000A70C9" w:rsidRPr="007D15CA" w:rsidRDefault="000A70C9" w:rsidP="000A70C9">
      <w:pPr>
        <w:pStyle w:val="Style7"/>
        <w:widowControl/>
        <w:numPr>
          <w:ilvl w:val="0"/>
          <w:numId w:val="35"/>
        </w:numPr>
        <w:spacing w:before="206"/>
        <w:contextualSpacing/>
        <w:jc w:val="both"/>
      </w:pPr>
      <w:r w:rsidRPr="007D15CA">
        <w:t>активное участие в социально – значимой деятельности.</w:t>
      </w:r>
    </w:p>
    <w:p w:rsidR="000A70C9" w:rsidRPr="007D15CA" w:rsidRDefault="000A70C9" w:rsidP="000A70C9">
      <w:pPr>
        <w:pStyle w:val="Style7"/>
        <w:widowControl/>
        <w:spacing w:before="206"/>
        <w:contextualSpacing/>
        <w:jc w:val="both"/>
      </w:pPr>
      <w:r w:rsidRPr="007D15CA">
        <w:t>Оценка результатов реализации программы воспитания осуществляется по 2 напра</w:t>
      </w:r>
      <w:r w:rsidRPr="007D15CA">
        <w:t>в</w:t>
      </w:r>
      <w:r w:rsidRPr="007D15CA">
        <w:t>лениям:</w:t>
      </w:r>
    </w:p>
    <w:p w:rsidR="000A70C9" w:rsidRPr="007D15CA" w:rsidRDefault="000A70C9" w:rsidP="000A70C9">
      <w:pPr>
        <w:pStyle w:val="Style7"/>
        <w:widowControl/>
        <w:spacing w:before="206"/>
        <w:contextualSpacing/>
        <w:jc w:val="both"/>
      </w:pPr>
      <w:r w:rsidRPr="007D15CA">
        <w:t>- наличие условий для воспитания обучающихся: формирование воспитательного простра</w:t>
      </w:r>
      <w:r w:rsidRPr="007D15CA">
        <w:t>н</w:t>
      </w:r>
      <w:r w:rsidRPr="007D15CA">
        <w:t>ства и развитие образовательной (воспитательной) ср</w:t>
      </w:r>
      <w:r w:rsidRPr="007D15CA">
        <w:t>е</w:t>
      </w:r>
      <w:r w:rsidRPr="007D15CA">
        <w:t>ды;</w:t>
      </w:r>
    </w:p>
    <w:p w:rsidR="000A70C9" w:rsidRPr="007D15CA" w:rsidRDefault="000A70C9" w:rsidP="000A70C9">
      <w:pPr>
        <w:pStyle w:val="Style7"/>
        <w:widowControl/>
        <w:spacing w:before="206"/>
        <w:contextualSpacing/>
        <w:jc w:val="both"/>
      </w:pPr>
      <w:r w:rsidRPr="007D15CA">
        <w:t>-эффективность проводимых мероприятий, направленных на профессионально – ли</w:t>
      </w:r>
      <w:r w:rsidRPr="007D15CA">
        <w:t>ч</w:t>
      </w:r>
      <w:r w:rsidRPr="007D15CA">
        <w:t>ностное развитие обучающихся, формирование квалифицированных рабочих, готовых к самосто</w:t>
      </w:r>
      <w:r w:rsidRPr="007D15CA">
        <w:t>я</w:t>
      </w:r>
      <w:r w:rsidRPr="007D15CA">
        <w:t>тельной профессиональной деятельности в совреме</w:t>
      </w:r>
      <w:r w:rsidRPr="007D15CA">
        <w:t>н</w:t>
      </w:r>
      <w:r w:rsidRPr="007D15CA">
        <w:t xml:space="preserve">ном обществе. </w:t>
      </w:r>
    </w:p>
    <w:p w:rsidR="000A70C9" w:rsidRPr="007D15CA" w:rsidRDefault="000A70C9" w:rsidP="000A70C9">
      <w:pPr>
        <w:pStyle w:val="Style7"/>
        <w:widowControl/>
        <w:spacing w:before="206"/>
        <w:jc w:val="both"/>
      </w:pPr>
    </w:p>
    <w:p w:rsidR="00A911BD" w:rsidRDefault="00A911BD" w:rsidP="00A911BD">
      <w:pPr>
        <w:pStyle w:val="Style7"/>
        <w:widowControl/>
        <w:spacing w:before="206"/>
        <w:ind w:firstLine="708"/>
        <w:jc w:val="both"/>
      </w:pPr>
    </w:p>
    <w:p w:rsidR="007D15CA" w:rsidRDefault="007D15CA" w:rsidP="00A911BD">
      <w:pPr>
        <w:pStyle w:val="Style7"/>
        <w:widowControl/>
        <w:spacing w:before="206"/>
        <w:ind w:firstLine="708"/>
        <w:jc w:val="both"/>
      </w:pPr>
    </w:p>
    <w:p w:rsidR="007D15CA" w:rsidRDefault="007D15CA" w:rsidP="00A911BD">
      <w:pPr>
        <w:pStyle w:val="Style7"/>
        <w:widowControl/>
        <w:spacing w:before="206"/>
        <w:ind w:firstLine="708"/>
        <w:jc w:val="both"/>
      </w:pPr>
    </w:p>
    <w:p w:rsidR="007D15CA" w:rsidRDefault="007D15CA" w:rsidP="00A911BD">
      <w:pPr>
        <w:pStyle w:val="Style7"/>
        <w:widowControl/>
        <w:spacing w:before="206"/>
        <w:ind w:firstLine="708"/>
        <w:jc w:val="both"/>
      </w:pPr>
    </w:p>
    <w:p w:rsidR="007D15CA" w:rsidRDefault="007D15CA" w:rsidP="00A911BD">
      <w:pPr>
        <w:pStyle w:val="Style7"/>
        <w:widowControl/>
        <w:spacing w:before="206"/>
        <w:ind w:firstLine="708"/>
        <w:jc w:val="both"/>
      </w:pPr>
    </w:p>
    <w:p w:rsidR="007D15CA" w:rsidRPr="007D15CA" w:rsidRDefault="007D15CA" w:rsidP="00A911BD">
      <w:pPr>
        <w:pStyle w:val="Style7"/>
        <w:widowControl/>
        <w:spacing w:before="206"/>
        <w:ind w:firstLine="708"/>
        <w:jc w:val="both"/>
      </w:pPr>
    </w:p>
    <w:p w:rsidR="00E16060" w:rsidRDefault="00E16060" w:rsidP="00390EE0">
      <w:pPr>
        <w:widowControl w:val="0"/>
        <w:autoSpaceDE w:val="0"/>
        <w:autoSpaceDN w:val="0"/>
        <w:spacing w:before="120" w:after="120" w:line="240" w:lineRule="auto"/>
        <w:jc w:val="center"/>
        <w:rPr>
          <w:rFonts w:ascii="Times New Roman" w:hAnsi="Times New Roman"/>
          <w:b/>
          <w:sz w:val="24"/>
          <w:szCs w:val="24"/>
          <w:lang/>
        </w:rPr>
      </w:pPr>
    </w:p>
    <w:p w:rsidR="007F167A" w:rsidRPr="004F3587" w:rsidRDefault="007F167A" w:rsidP="00390EE0">
      <w:pPr>
        <w:widowControl w:val="0"/>
        <w:autoSpaceDE w:val="0"/>
        <w:autoSpaceDN w:val="0"/>
        <w:spacing w:before="120" w:after="120" w:line="240" w:lineRule="auto"/>
        <w:jc w:val="center"/>
        <w:rPr>
          <w:rFonts w:ascii="Times New Roman" w:hAnsi="Times New Roman"/>
          <w:b/>
          <w:sz w:val="24"/>
          <w:szCs w:val="24"/>
          <w:lang/>
        </w:rPr>
      </w:pPr>
      <w:r w:rsidRPr="004F3587">
        <w:rPr>
          <w:rFonts w:ascii="Times New Roman" w:hAnsi="Times New Roman"/>
          <w:b/>
          <w:sz w:val="24"/>
          <w:szCs w:val="24"/>
          <w:lang/>
        </w:rPr>
        <w:t xml:space="preserve">РАЗДЕЛ 1. </w:t>
      </w:r>
      <w:bookmarkStart w:id="1" w:name="_Hlk73030772"/>
      <w:r w:rsidR="008D7092">
        <w:rPr>
          <w:rFonts w:ascii="Times New Roman" w:hAnsi="Times New Roman"/>
          <w:b/>
          <w:sz w:val="24"/>
          <w:szCs w:val="24"/>
          <w:lang/>
        </w:rPr>
        <w:t>ПАСПОРТ</w:t>
      </w:r>
      <w:r w:rsidRPr="004F3587">
        <w:rPr>
          <w:rFonts w:ascii="Times New Roman" w:hAnsi="Times New Roman"/>
          <w:b/>
          <w:sz w:val="24"/>
          <w:szCs w:val="24"/>
          <w:lang/>
        </w:rPr>
        <w:t xml:space="preserve"> РАБОЧЕЙ ПРОГРАММЫ ВОСПИТАНИЯ</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654"/>
      </w:tblGrid>
      <w:tr w:rsidR="007F167A" w:rsidRPr="004F3587" w:rsidTr="008D7092">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rPr>
            </w:pPr>
            <w:r w:rsidRPr="004F3587">
              <w:rPr>
                <w:rFonts w:ascii="Times New Roman" w:hAnsi="Times New Roman"/>
                <w:b/>
                <w:sz w:val="24"/>
                <w:szCs w:val="24"/>
                <w:lang/>
              </w:rPr>
              <w:t xml:space="preserve">Название </w:t>
            </w:r>
          </w:p>
        </w:tc>
        <w:tc>
          <w:tcPr>
            <w:tcW w:w="765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rPr>
            </w:pPr>
            <w:r w:rsidRPr="004F3587">
              <w:rPr>
                <w:rFonts w:ascii="Times New Roman" w:hAnsi="Times New Roman"/>
                <w:b/>
                <w:sz w:val="24"/>
                <w:szCs w:val="24"/>
                <w:lang/>
              </w:rPr>
              <w:t>Содержание</w:t>
            </w:r>
          </w:p>
        </w:tc>
      </w:tr>
      <w:tr w:rsidR="007F167A" w:rsidRPr="004F3587" w:rsidTr="008D7092">
        <w:trPr>
          <w:trHeight w:val="626"/>
        </w:trPr>
        <w:tc>
          <w:tcPr>
            <w:tcW w:w="1985" w:type="dxa"/>
            <w:shd w:val="clear" w:color="auto" w:fill="auto"/>
          </w:tcPr>
          <w:p w:rsidR="007F167A" w:rsidRPr="004F3587" w:rsidRDefault="007F167A" w:rsidP="000979FD">
            <w:pPr>
              <w:widowControl w:val="0"/>
              <w:autoSpaceDE w:val="0"/>
              <w:autoSpaceDN w:val="0"/>
              <w:spacing w:after="0" w:line="240" w:lineRule="auto"/>
              <w:jc w:val="center"/>
              <w:rPr>
                <w:rFonts w:ascii="Times New Roman" w:hAnsi="Times New Roman"/>
                <w:b/>
                <w:sz w:val="24"/>
                <w:szCs w:val="24"/>
                <w:lang/>
              </w:rPr>
            </w:pPr>
            <w:r w:rsidRPr="004F3587">
              <w:rPr>
                <w:rFonts w:ascii="Times New Roman" w:hAnsi="Times New Roman"/>
                <w:sz w:val="24"/>
                <w:szCs w:val="24"/>
                <w:lang/>
              </w:rPr>
              <w:t>Наименование программы</w:t>
            </w:r>
          </w:p>
        </w:tc>
        <w:tc>
          <w:tcPr>
            <w:tcW w:w="7654" w:type="dxa"/>
            <w:shd w:val="clear" w:color="auto" w:fill="auto"/>
          </w:tcPr>
          <w:p w:rsidR="007F167A" w:rsidRPr="00537752" w:rsidRDefault="00627AFF" w:rsidP="00F21935">
            <w:pPr>
              <w:widowControl w:val="0"/>
              <w:autoSpaceDE w:val="0"/>
              <w:autoSpaceDN w:val="0"/>
              <w:spacing w:after="0" w:line="240" w:lineRule="auto"/>
              <w:rPr>
                <w:rFonts w:ascii="Times New Roman" w:hAnsi="Times New Roman"/>
                <w:sz w:val="24"/>
                <w:szCs w:val="24"/>
                <w:lang/>
              </w:rPr>
            </w:pPr>
            <w:r>
              <w:rPr>
                <w:rFonts w:ascii="Times New Roman" w:hAnsi="Times New Roman"/>
                <w:sz w:val="24"/>
                <w:szCs w:val="24"/>
                <w:lang/>
              </w:rPr>
              <w:t>Рабочая</w:t>
            </w:r>
            <w:r w:rsidR="007F167A" w:rsidRPr="004F3587">
              <w:rPr>
                <w:rFonts w:ascii="Times New Roman" w:hAnsi="Times New Roman"/>
                <w:sz w:val="24"/>
                <w:szCs w:val="24"/>
                <w:lang/>
              </w:rPr>
              <w:t xml:space="preserve"> программа воспитания </w:t>
            </w:r>
            <w:r w:rsidR="007F167A" w:rsidRPr="00537752">
              <w:rPr>
                <w:rFonts w:ascii="Times New Roman" w:hAnsi="Times New Roman"/>
                <w:i/>
                <w:iCs/>
                <w:sz w:val="24"/>
                <w:szCs w:val="24"/>
                <w:lang/>
              </w:rPr>
              <w:t xml:space="preserve">по профессии </w:t>
            </w:r>
            <w:r w:rsidR="001E0078">
              <w:rPr>
                <w:rFonts w:ascii="Times New Roman" w:hAnsi="Times New Roman"/>
                <w:sz w:val="24"/>
                <w:szCs w:val="24"/>
              </w:rPr>
              <w:t>43</w:t>
            </w:r>
            <w:r w:rsidR="00A55FB8" w:rsidRPr="00A55FB8">
              <w:rPr>
                <w:rFonts w:ascii="Times New Roman" w:hAnsi="Times New Roman"/>
                <w:sz w:val="24"/>
                <w:szCs w:val="24"/>
              </w:rPr>
              <w:t>.0</w:t>
            </w:r>
            <w:r w:rsidR="001E0078">
              <w:rPr>
                <w:rFonts w:ascii="Times New Roman" w:hAnsi="Times New Roman"/>
                <w:sz w:val="24"/>
                <w:szCs w:val="24"/>
              </w:rPr>
              <w:t>1.09</w:t>
            </w:r>
            <w:r w:rsidR="00A55FB8" w:rsidRPr="00A55FB8">
              <w:rPr>
                <w:rFonts w:ascii="Times New Roman" w:hAnsi="Times New Roman"/>
                <w:sz w:val="24"/>
                <w:szCs w:val="24"/>
              </w:rPr>
              <w:t xml:space="preserve"> </w:t>
            </w:r>
            <w:r w:rsidR="001E0078">
              <w:rPr>
                <w:rFonts w:ascii="Times New Roman" w:hAnsi="Times New Roman"/>
                <w:sz w:val="24"/>
                <w:szCs w:val="24"/>
              </w:rPr>
              <w:t>Повар, кондитер</w:t>
            </w:r>
          </w:p>
        </w:tc>
      </w:tr>
      <w:tr w:rsidR="007F167A" w:rsidRPr="004F3587" w:rsidTr="008D7092">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rPr>
            </w:pPr>
            <w:r w:rsidRPr="004F3587">
              <w:rPr>
                <w:rFonts w:ascii="Times New Roman" w:hAnsi="Times New Roman"/>
                <w:sz w:val="24"/>
                <w:szCs w:val="24"/>
                <w:lang/>
              </w:rPr>
              <w:t>Основани</w:t>
            </w:r>
            <w:r w:rsidRPr="004F3587">
              <w:rPr>
                <w:rFonts w:ascii="Times New Roman" w:hAnsi="Times New Roman"/>
                <w:sz w:val="24"/>
                <w:szCs w:val="24"/>
                <w:lang/>
              </w:rPr>
              <w:t>я</w:t>
            </w:r>
            <w:r w:rsidRPr="004F3587">
              <w:rPr>
                <w:rFonts w:ascii="Times New Roman" w:hAnsi="Times New Roman"/>
                <w:sz w:val="24"/>
                <w:szCs w:val="24"/>
                <w:lang/>
              </w:rPr>
              <w:t xml:space="preserve"> для разработки программы</w:t>
            </w:r>
          </w:p>
        </w:tc>
        <w:tc>
          <w:tcPr>
            <w:tcW w:w="7654" w:type="dxa"/>
            <w:shd w:val="clear" w:color="auto" w:fill="auto"/>
          </w:tcPr>
          <w:p w:rsidR="007F167A" w:rsidRPr="0039399E" w:rsidRDefault="007F167A" w:rsidP="003305E3">
            <w:pPr>
              <w:widowControl w:val="0"/>
              <w:autoSpaceDE w:val="0"/>
              <w:autoSpaceDN w:val="0"/>
              <w:spacing w:after="0" w:line="240" w:lineRule="auto"/>
              <w:jc w:val="both"/>
              <w:rPr>
                <w:rFonts w:ascii="Times New Roman" w:hAnsi="Times New Roman"/>
                <w:sz w:val="24"/>
                <w:szCs w:val="24"/>
                <w:lang/>
              </w:rPr>
            </w:pPr>
            <w:r w:rsidRPr="0039399E">
              <w:rPr>
                <w:rFonts w:ascii="Times New Roman" w:hAnsi="Times New Roman"/>
                <w:sz w:val="24"/>
                <w:szCs w:val="24"/>
                <w:lang/>
              </w:rPr>
              <w:t>Настоящая программа разработана на основе следующих норм</w:t>
            </w:r>
            <w:r w:rsidRPr="0039399E">
              <w:rPr>
                <w:rFonts w:ascii="Times New Roman" w:hAnsi="Times New Roman"/>
                <w:sz w:val="24"/>
                <w:szCs w:val="24"/>
                <w:lang/>
              </w:rPr>
              <w:t>а</w:t>
            </w:r>
            <w:r w:rsidRPr="0039399E">
              <w:rPr>
                <w:rFonts w:ascii="Times New Roman" w:hAnsi="Times New Roman"/>
                <w:sz w:val="24"/>
                <w:szCs w:val="24"/>
                <w:lang/>
              </w:rPr>
              <w:t>тивных правовых документов:</w:t>
            </w:r>
          </w:p>
          <w:p w:rsidR="007F167A" w:rsidRPr="0039399E" w:rsidRDefault="007F167A" w:rsidP="003305E3">
            <w:pPr>
              <w:widowControl w:val="0"/>
              <w:autoSpaceDE w:val="0"/>
              <w:autoSpaceDN w:val="0"/>
              <w:spacing w:after="0" w:line="240" w:lineRule="auto"/>
              <w:jc w:val="both"/>
              <w:rPr>
                <w:rFonts w:ascii="Times New Roman" w:hAnsi="Times New Roman"/>
                <w:sz w:val="24"/>
                <w:szCs w:val="24"/>
                <w:lang/>
              </w:rPr>
            </w:pPr>
            <w:r w:rsidRPr="0039399E">
              <w:rPr>
                <w:rFonts w:ascii="Times New Roman" w:hAnsi="Times New Roman"/>
                <w:sz w:val="24"/>
                <w:szCs w:val="24"/>
                <w:lang/>
              </w:rPr>
              <w:t>Конституция Российской Федерации;</w:t>
            </w:r>
          </w:p>
          <w:p w:rsidR="007F167A" w:rsidRPr="0039399E" w:rsidRDefault="007F167A" w:rsidP="003305E3">
            <w:pPr>
              <w:widowControl w:val="0"/>
              <w:autoSpaceDE w:val="0"/>
              <w:autoSpaceDN w:val="0"/>
              <w:spacing w:after="0" w:line="240" w:lineRule="auto"/>
              <w:jc w:val="both"/>
              <w:rPr>
                <w:rFonts w:ascii="Times New Roman" w:hAnsi="Times New Roman"/>
                <w:sz w:val="24"/>
                <w:szCs w:val="24"/>
                <w:lang/>
              </w:rPr>
            </w:pPr>
            <w:r w:rsidRPr="0039399E">
              <w:rPr>
                <w:rFonts w:ascii="Times New Roman" w:hAnsi="Times New Roman"/>
                <w:sz w:val="24"/>
                <w:szCs w:val="24"/>
                <w:lang/>
              </w:rPr>
              <w:t>Указ Президента Российской Федерации от 21.07.2020 № 474</w:t>
            </w:r>
            <w:r w:rsidR="00D94900" w:rsidRPr="0039399E">
              <w:rPr>
                <w:rFonts w:ascii="Times New Roman" w:hAnsi="Times New Roman"/>
                <w:sz w:val="24"/>
                <w:szCs w:val="24"/>
                <w:lang/>
              </w:rPr>
              <w:t xml:space="preserve"> </w:t>
            </w:r>
            <w:r w:rsidRPr="0039399E">
              <w:rPr>
                <w:rFonts w:ascii="Times New Roman" w:hAnsi="Times New Roman"/>
                <w:sz w:val="24"/>
                <w:szCs w:val="24"/>
                <w:lang/>
              </w:rPr>
              <w:t>«О</w:t>
            </w:r>
            <w:r w:rsidR="00D94900" w:rsidRPr="0039399E">
              <w:rPr>
                <w:rFonts w:ascii="Times New Roman" w:hAnsi="Times New Roman"/>
                <w:sz w:val="24"/>
                <w:szCs w:val="24"/>
                <w:lang/>
              </w:rPr>
              <w:t> </w:t>
            </w:r>
            <w:r w:rsidRPr="0039399E">
              <w:rPr>
                <w:rFonts w:ascii="Times New Roman" w:hAnsi="Times New Roman"/>
                <w:sz w:val="24"/>
                <w:szCs w:val="24"/>
                <w:lang/>
              </w:rPr>
              <w:t>национальных целях развития Российской Федерации на пер</w:t>
            </w:r>
            <w:r w:rsidRPr="0039399E">
              <w:rPr>
                <w:rFonts w:ascii="Times New Roman" w:hAnsi="Times New Roman"/>
                <w:sz w:val="24"/>
                <w:szCs w:val="24"/>
                <w:lang/>
              </w:rPr>
              <w:t>и</w:t>
            </w:r>
            <w:r w:rsidRPr="0039399E">
              <w:rPr>
                <w:rFonts w:ascii="Times New Roman" w:hAnsi="Times New Roman"/>
                <w:sz w:val="24"/>
                <w:szCs w:val="24"/>
                <w:lang/>
              </w:rPr>
              <w:t>од до 2030 года»;</w:t>
            </w:r>
          </w:p>
          <w:p w:rsidR="007F167A" w:rsidRPr="0039399E" w:rsidRDefault="007F167A" w:rsidP="003305E3">
            <w:pPr>
              <w:widowControl w:val="0"/>
              <w:autoSpaceDE w:val="0"/>
              <w:autoSpaceDN w:val="0"/>
              <w:spacing w:after="0" w:line="240" w:lineRule="auto"/>
              <w:jc w:val="both"/>
              <w:rPr>
                <w:rFonts w:ascii="Times New Roman" w:hAnsi="Times New Roman"/>
                <w:sz w:val="24"/>
                <w:szCs w:val="24"/>
                <w:lang/>
              </w:rPr>
            </w:pPr>
            <w:r w:rsidRPr="0039399E">
              <w:rPr>
                <w:rFonts w:ascii="Times New Roman" w:hAnsi="Times New Roman"/>
                <w:sz w:val="24"/>
                <w:szCs w:val="24"/>
                <w:lang/>
              </w:rPr>
              <w:t>Федеральный Закон от 31.07.2020 № 304-ФЗ «О внесении измен</w:t>
            </w:r>
            <w:r w:rsidRPr="0039399E">
              <w:rPr>
                <w:rFonts w:ascii="Times New Roman" w:hAnsi="Times New Roman"/>
                <w:sz w:val="24"/>
                <w:szCs w:val="24"/>
                <w:lang/>
              </w:rPr>
              <w:t>е</w:t>
            </w:r>
            <w:r w:rsidRPr="0039399E">
              <w:rPr>
                <w:rFonts w:ascii="Times New Roman" w:hAnsi="Times New Roman"/>
                <w:sz w:val="24"/>
                <w:szCs w:val="24"/>
                <w:lang/>
              </w:rPr>
              <w:t>ний в Федеральный закон «Об образовании в Российской Федерации» по в</w:t>
            </w:r>
            <w:r w:rsidRPr="0039399E">
              <w:rPr>
                <w:rFonts w:ascii="Times New Roman" w:hAnsi="Times New Roman"/>
                <w:sz w:val="24"/>
                <w:szCs w:val="24"/>
                <w:lang/>
              </w:rPr>
              <w:t>о</w:t>
            </w:r>
            <w:r w:rsidRPr="0039399E">
              <w:rPr>
                <w:rFonts w:ascii="Times New Roman" w:hAnsi="Times New Roman"/>
                <w:sz w:val="24"/>
                <w:szCs w:val="24"/>
                <w:lang/>
              </w:rPr>
              <w:t>просам воспитания обучающихся» (далее-ФЗ-304);</w:t>
            </w:r>
          </w:p>
          <w:p w:rsidR="007F167A" w:rsidRDefault="007F167A" w:rsidP="003305E3">
            <w:pPr>
              <w:widowControl w:val="0"/>
              <w:autoSpaceDE w:val="0"/>
              <w:autoSpaceDN w:val="0"/>
              <w:spacing w:after="0" w:line="240" w:lineRule="auto"/>
              <w:jc w:val="both"/>
              <w:rPr>
                <w:rFonts w:ascii="Times New Roman" w:hAnsi="Times New Roman"/>
                <w:sz w:val="24"/>
                <w:szCs w:val="24"/>
                <w:lang/>
              </w:rPr>
            </w:pPr>
            <w:r w:rsidRPr="0039399E">
              <w:rPr>
                <w:rFonts w:ascii="Times New Roman" w:hAnsi="Times New Roman"/>
                <w:sz w:val="24"/>
                <w:szCs w:val="24"/>
                <w:lang/>
              </w:rPr>
              <w:t>распоряжение Правительства Российской Федерации от 12.11.2020 № 2945-р об утверждении Плана мероприятий по ре</w:t>
            </w:r>
            <w:r w:rsidRPr="0039399E">
              <w:rPr>
                <w:rFonts w:ascii="Times New Roman" w:hAnsi="Times New Roman"/>
                <w:sz w:val="24"/>
                <w:szCs w:val="24"/>
                <w:lang/>
              </w:rPr>
              <w:t>а</w:t>
            </w:r>
            <w:r w:rsidRPr="0039399E">
              <w:rPr>
                <w:rFonts w:ascii="Times New Roman" w:hAnsi="Times New Roman"/>
                <w:sz w:val="24"/>
                <w:szCs w:val="24"/>
                <w:lang/>
              </w:rPr>
              <w:t>лизации в 2021–2025 годах Стратегии развития воспитания в Российской Федерации на п</w:t>
            </w:r>
            <w:r w:rsidRPr="0039399E">
              <w:rPr>
                <w:rFonts w:ascii="Times New Roman" w:hAnsi="Times New Roman"/>
                <w:sz w:val="24"/>
                <w:szCs w:val="24"/>
                <w:lang/>
              </w:rPr>
              <w:t>е</w:t>
            </w:r>
            <w:r w:rsidRPr="0039399E">
              <w:rPr>
                <w:rFonts w:ascii="Times New Roman" w:hAnsi="Times New Roman"/>
                <w:sz w:val="24"/>
                <w:szCs w:val="24"/>
                <w:lang/>
              </w:rPr>
              <w:t>риод до 2025 года;</w:t>
            </w:r>
          </w:p>
          <w:p w:rsidR="000A70C9" w:rsidRPr="0039399E" w:rsidRDefault="000A70C9" w:rsidP="003305E3">
            <w:pPr>
              <w:widowControl w:val="0"/>
              <w:autoSpaceDE w:val="0"/>
              <w:autoSpaceDN w:val="0"/>
              <w:spacing w:after="0" w:line="240" w:lineRule="auto"/>
              <w:jc w:val="both"/>
              <w:rPr>
                <w:rFonts w:ascii="Times New Roman" w:hAnsi="Times New Roman"/>
                <w:sz w:val="24"/>
                <w:szCs w:val="24"/>
                <w:lang/>
              </w:rPr>
            </w:pPr>
            <w:r>
              <w:rPr>
                <w:rFonts w:ascii="Times New Roman" w:hAnsi="Times New Roman"/>
                <w:sz w:val="24"/>
                <w:szCs w:val="24"/>
                <w:lang/>
              </w:rPr>
              <w:t>Постановление Правительства Республики Башкортостан от 20 июня 2019 года № 363 «Об утверждении Плана мероприятий по реализации Стратегии социально – экономического развития Республики Башко</w:t>
            </w:r>
            <w:r>
              <w:rPr>
                <w:rFonts w:ascii="Times New Roman" w:hAnsi="Times New Roman"/>
                <w:sz w:val="24"/>
                <w:szCs w:val="24"/>
                <w:lang/>
              </w:rPr>
              <w:t>р</w:t>
            </w:r>
            <w:r>
              <w:rPr>
                <w:rFonts w:ascii="Times New Roman" w:hAnsi="Times New Roman"/>
                <w:sz w:val="24"/>
                <w:szCs w:val="24"/>
                <w:lang/>
              </w:rPr>
              <w:t xml:space="preserve">тостан на период </w:t>
            </w:r>
            <w:r w:rsidR="007D15CA">
              <w:rPr>
                <w:rFonts w:ascii="Times New Roman" w:hAnsi="Times New Roman"/>
                <w:sz w:val="24"/>
                <w:szCs w:val="24"/>
                <w:lang/>
              </w:rPr>
              <w:t>до 2030 года».</w:t>
            </w:r>
          </w:p>
          <w:p w:rsidR="003305E3" w:rsidRDefault="00D97F92" w:rsidP="001D08A9">
            <w:pPr>
              <w:tabs>
                <w:tab w:val="left" w:pos="1880"/>
              </w:tabs>
              <w:spacing w:after="0" w:line="240" w:lineRule="auto"/>
              <w:jc w:val="both"/>
              <w:rPr>
                <w:rFonts w:ascii="Times New Roman" w:hAnsi="Times New Roman"/>
                <w:bCs/>
                <w:sz w:val="24"/>
                <w:szCs w:val="24"/>
              </w:rPr>
            </w:pPr>
            <w:r w:rsidRPr="003305E3">
              <w:rPr>
                <w:rFonts w:ascii="Times New Roman" w:hAnsi="Times New Roman"/>
                <w:sz w:val="24"/>
                <w:szCs w:val="24"/>
              </w:rPr>
              <w:t>Федеральный государственный образовательный стандарт среднего профессионального</w:t>
            </w:r>
            <w:r w:rsidRPr="003305E3">
              <w:rPr>
                <w:rFonts w:ascii="Times New Roman" w:hAnsi="Times New Roman"/>
                <w:spacing w:val="1"/>
                <w:sz w:val="24"/>
                <w:szCs w:val="24"/>
              </w:rPr>
              <w:t xml:space="preserve"> </w:t>
            </w:r>
            <w:r w:rsidRPr="003305E3">
              <w:rPr>
                <w:rFonts w:ascii="Times New Roman" w:hAnsi="Times New Roman"/>
                <w:sz w:val="24"/>
                <w:szCs w:val="24"/>
              </w:rPr>
              <w:t>образования</w:t>
            </w:r>
            <w:r w:rsidRPr="003305E3">
              <w:rPr>
                <w:rFonts w:ascii="Times New Roman" w:hAnsi="Times New Roman"/>
                <w:spacing w:val="1"/>
                <w:sz w:val="24"/>
                <w:szCs w:val="24"/>
              </w:rPr>
              <w:t xml:space="preserve"> </w:t>
            </w:r>
            <w:r w:rsidRPr="003305E3">
              <w:rPr>
                <w:rFonts w:ascii="Times New Roman" w:hAnsi="Times New Roman"/>
                <w:sz w:val="24"/>
                <w:szCs w:val="24"/>
              </w:rPr>
              <w:t>по</w:t>
            </w:r>
            <w:r w:rsidRPr="003305E3">
              <w:rPr>
                <w:rFonts w:ascii="Times New Roman" w:hAnsi="Times New Roman"/>
                <w:i/>
                <w:iCs/>
                <w:spacing w:val="1"/>
                <w:sz w:val="24"/>
                <w:szCs w:val="24"/>
              </w:rPr>
              <w:t xml:space="preserve"> </w:t>
            </w:r>
            <w:r w:rsidR="00243E7E" w:rsidRPr="003305E3">
              <w:rPr>
                <w:rFonts w:ascii="Times New Roman" w:hAnsi="Times New Roman"/>
                <w:bCs/>
                <w:sz w:val="24"/>
                <w:szCs w:val="24"/>
              </w:rPr>
              <w:t xml:space="preserve">профессии </w:t>
            </w:r>
            <w:r w:rsidR="001E0078">
              <w:rPr>
                <w:rFonts w:ascii="Times New Roman" w:hAnsi="Times New Roman"/>
                <w:sz w:val="24"/>
                <w:szCs w:val="24"/>
              </w:rPr>
              <w:t>43.01.09</w:t>
            </w:r>
            <w:r w:rsidR="00A55FB8" w:rsidRPr="00A55FB8">
              <w:rPr>
                <w:rFonts w:ascii="Times New Roman" w:hAnsi="Times New Roman"/>
                <w:sz w:val="24"/>
                <w:szCs w:val="24"/>
              </w:rPr>
              <w:t xml:space="preserve"> </w:t>
            </w:r>
            <w:r w:rsidR="001E0078">
              <w:rPr>
                <w:rFonts w:ascii="Times New Roman" w:hAnsi="Times New Roman"/>
                <w:sz w:val="24"/>
                <w:szCs w:val="24"/>
              </w:rPr>
              <w:t>Повар,</w:t>
            </w:r>
            <w:r w:rsidR="00A809DB">
              <w:rPr>
                <w:rFonts w:ascii="Times New Roman" w:hAnsi="Times New Roman"/>
                <w:sz w:val="24"/>
                <w:szCs w:val="24"/>
              </w:rPr>
              <w:t xml:space="preserve"> </w:t>
            </w:r>
            <w:r w:rsidR="001E0078">
              <w:rPr>
                <w:rFonts w:ascii="Times New Roman" w:hAnsi="Times New Roman"/>
                <w:sz w:val="24"/>
                <w:szCs w:val="24"/>
              </w:rPr>
              <w:t>конд</w:t>
            </w:r>
            <w:r w:rsidR="001E0078">
              <w:rPr>
                <w:rFonts w:ascii="Times New Roman" w:hAnsi="Times New Roman"/>
                <w:sz w:val="24"/>
                <w:szCs w:val="24"/>
              </w:rPr>
              <w:t>и</w:t>
            </w:r>
            <w:r w:rsidR="001E0078">
              <w:rPr>
                <w:rFonts w:ascii="Times New Roman" w:hAnsi="Times New Roman"/>
                <w:sz w:val="24"/>
                <w:szCs w:val="24"/>
              </w:rPr>
              <w:t>тер</w:t>
            </w:r>
            <w:r w:rsidR="008D7092" w:rsidRPr="003305E3">
              <w:rPr>
                <w:rFonts w:ascii="Times New Roman" w:hAnsi="Times New Roman"/>
                <w:sz w:val="24"/>
                <w:szCs w:val="24"/>
              </w:rPr>
              <w:t>,</w:t>
            </w:r>
            <w:r w:rsidR="008D7092" w:rsidRPr="003305E3">
              <w:rPr>
                <w:rFonts w:ascii="Times New Roman" w:hAnsi="Times New Roman"/>
                <w:bCs/>
                <w:sz w:val="24"/>
                <w:szCs w:val="24"/>
              </w:rPr>
              <w:t xml:space="preserve"> утвержденный </w:t>
            </w:r>
            <w:r w:rsidR="008D7092" w:rsidRPr="001D08A9">
              <w:rPr>
                <w:rFonts w:ascii="Times New Roman" w:hAnsi="Times New Roman"/>
                <w:bCs/>
                <w:sz w:val="24"/>
                <w:szCs w:val="24"/>
              </w:rPr>
              <w:t xml:space="preserve">Приказом Министерства образования и науки РФ от </w:t>
            </w:r>
            <w:r w:rsidR="001E0078" w:rsidRPr="001E0078">
              <w:rPr>
                <w:rFonts w:ascii="Times New Roman" w:hAnsi="Times New Roman"/>
                <w:sz w:val="24"/>
                <w:szCs w:val="24"/>
              </w:rPr>
              <w:t>9 декабря 2016 г. N 1569</w:t>
            </w:r>
            <w:r w:rsidR="008D7092" w:rsidRPr="001D08A9">
              <w:rPr>
                <w:rFonts w:ascii="Times New Roman" w:hAnsi="Times New Roman"/>
                <w:bCs/>
                <w:sz w:val="24"/>
                <w:szCs w:val="24"/>
              </w:rPr>
              <w:t>;</w:t>
            </w:r>
          </w:p>
          <w:p w:rsidR="007D15CA" w:rsidRDefault="007D15CA" w:rsidP="001D08A9">
            <w:pPr>
              <w:tabs>
                <w:tab w:val="left" w:pos="1880"/>
              </w:tabs>
              <w:spacing w:after="0" w:line="240" w:lineRule="auto"/>
              <w:jc w:val="both"/>
              <w:rPr>
                <w:rFonts w:ascii="Times New Roman" w:hAnsi="Times New Roman"/>
                <w:bCs/>
                <w:sz w:val="24"/>
                <w:szCs w:val="24"/>
              </w:rPr>
            </w:pPr>
            <w:r>
              <w:rPr>
                <w:rFonts w:ascii="Times New Roman" w:hAnsi="Times New Roman"/>
                <w:bCs/>
                <w:sz w:val="24"/>
                <w:szCs w:val="24"/>
              </w:rPr>
              <w:t>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и науки Росси</w:t>
            </w:r>
            <w:r>
              <w:rPr>
                <w:rFonts w:ascii="Times New Roman" w:hAnsi="Times New Roman"/>
                <w:bCs/>
                <w:sz w:val="24"/>
                <w:szCs w:val="24"/>
              </w:rPr>
              <w:t>й</w:t>
            </w:r>
            <w:r>
              <w:rPr>
                <w:rFonts w:ascii="Times New Roman" w:hAnsi="Times New Roman"/>
                <w:bCs/>
                <w:sz w:val="24"/>
                <w:szCs w:val="24"/>
              </w:rPr>
              <w:t>ской Федерации от 14 июня 2013 г. № 464»;</w:t>
            </w:r>
          </w:p>
          <w:p w:rsidR="0043290F" w:rsidRPr="0043290F" w:rsidRDefault="0043290F" w:rsidP="001D08A9">
            <w:pPr>
              <w:tabs>
                <w:tab w:val="left" w:pos="1880"/>
              </w:tabs>
              <w:spacing w:after="0" w:line="240" w:lineRule="auto"/>
              <w:jc w:val="both"/>
              <w:rPr>
                <w:rFonts w:ascii="Times New Roman" w:hAnsi="Times New Roman"/>
                <w:sz w:val="24"/>
                <w:szCs w:val="24"/>
              </w:rPr>
            </w:pPr>
            <w:r w:rsidRPr="0043290F">
              <w:rPr>
                <w:rFonts w:ascii="Times New Roman" w:hAnsi="Times New Roman"/>
                <w:sz w:val="24"/>
                <w:szCs w:val="24"/>
              </w:rPr>
              <w:t>Профессиональный стандарт "Повар", утвержден приказом Министе</w:t>
            </w:r>
            <w:r w:rsidRPr="0043290F">
              <w:rPr>
                <w:rFonts w:ascii="Times New Roman" w:hAnsi="Times New Roman"/>
                <w:sz w:val="24"/>
                <w:szCs w:val="24"/>
              </w:rPr>
              <w:t>р</w:t>
            </w:r>
            <w:r w:rsidRPr="0043290F">
              <w:rPr>
                <w:rFonts w:ascii="Times New Roman" w:hAnsi="Times New Roman"/>
                <w:sz w:val="24"/>
                <w:szCs w:val="24"/>
              </w:rPr>
              <w:t>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p w:rsidR="0043290F" w:rsidRPr="0043290F" w:rsidRDefault="0043290F" w:rsidP="001D08A9">
            <w:pPr>
              <w:tabs>
                <w:tab w:val="left" w:pos="1880"/>
              </w:tabs>
              <w:spacing w:after="0" w:line="240" w:lineRule="auto"/>
              <w:jc w:val="both"/>
              <w:rPr>
                <w:rFonts w:ascii="Times New Roman" w:hAnsi="Times New Roman"/>
                <w:sz w:val="24"/>
                <w:szCs w:val="24"/>
              </w:rPr>
            </w:pPr>
            <w:r w:rsidRPr="0043290F">
              <w:rPr>
                <w:rFonts w:ascii="Times New Roman" w:hAnsi="Times New Roman"/>
                <w:sz w:val="24"/>
                <w:szCs w:val="24"/>
              </w:rPr>
              <w:t>Профессиональный стандарт "Кондитер", утвержден приказом Мин</w:t>
            </w:r>
            <w:r w:rsidRPr="0043290F">
              <w:rPr>
                <w:rFonts w:ascii="Times New Roman" w:hAnsi="Times New Roman"/>
                <w:sz w:val="24"/>
                <w:szCs w:val="24"/>
              </w:rPr>
              <w:t>и</w:t>
            </w:r>
            <w:r w:rsidRPr="0043290F">
              <w:rPr>
                <w:rFonts w:ascii="Times New Roman" w:hAnsi="Times New Roman"/>
                <w:sz w:val="24"/>
                <w:szCs w:val="24"/>
              </w:rPr>
              <w:t>стерства труда и социальной защиты Российской Федерации от 7 се</w:t>
            </w:r>
            <w:r w:rsidRPr="0043290F">
              <w:rPr>
                <w:rFonts w:ascii="Times New Roman" w:hAnsi="Times New Roman"/>
                <w:sz w:val="24"/>
                <w:szCs w:val="24"/>
              </w:rPr>
              <w:t>н</w:t>
            </w:r>
            <w:r w:rsidRPr="0043290F">
              <w:rPr>
                <w:rFonts w:ascii="Times New Roman" w:hAnsi="Times New Roman"/>
                <w:sz w:val="24"/>
                <w:szCs w:val="24"/>
              </w:rPr>
              <w:t>тября 2015 г. N 597н (зарегистрирован Министерством юстиции Ро</w:t>
            </w:r>
            <w:r w:rsidRPr="0043290F">
              <w:rPr>
                <w:rFonts w:ascii="Times New Roman" w:hAnsi="Times New Roman"/>
                <w:sz w:val="24"/>
                <w:szCs w:val="24"/>
              </w:rPr>
              <w:t>с</w:t>
            </w:r>
            <w:r w:rsidRPr="0043290F">
              <w:rPr>
                <w:rFonts w:ascii="Times New Roman" w:hAnsi="Times New Roman"/>
                <w:sz w:val="24"/>
                <w:szCs w:val="24"/>
              </w:rPr>
              <w:t>сийской Федерации 21 сентября 2015 г., регистрационный N 38940)</w:t>
            </w:r>
          </w:p>
          <w:p w:rsidR="0043290F" w:rsidRDefault="0043290F" w:rsidP="001D08A9">
            <w:pPr>
              <w:tabs>
                <w:tab w:val="left" w:pos="1880"/>
              </w:tabs>
              <w:spacing w:after="0" w:line="240" w:lineRule="auto"/>
              <w:jc w:val="both"/>
              <w:rPr>
                <w:rFonts w:ascii="Times New Roman" w:hAnsi="Times New Roman"/>
                <w:sz w:val="24"/>
                <w:szCs w:val="24"/>
              </w:rPr>
            </w:pPr>
            <w:r w:rsidRPr="0043290F">
              <w:rPr>
                <w:rFonts w:ascii="Times New Roman" w:hAnsi="Times New Roman"/>
                <w:sz w:val="24"/>
                <w:szCs w:val="24"/>
              </w:rPr>
              <w:t>Профессиональный стандарт "Пекарь", утвержден приказом Министе</w:t>
            </w:r>
            <w:r w:rsidRPr="0043290F">
              <w:rPr>
                <w:rFonts w:ascii="Times New Roman" w:hAnsi="Times New Roman"/>
                <w:sz w:val="24"/>
                <w:szCs w:val="24"/>
              </w:rPr>
              <w:t>р</w:t>
            </w:r>
            <w:r w:rsidRPr="0043290F">
              <w:rPr>
                <w:rFonts w:ascii="Times New Roman" w:hAnsi="Times New Roman"/>
                <w:sz w:val="24"/>
                <w:szCs w:val="24"/>
              </w:rPr>
              <w:t>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p w:rsidR="007D15CA" w:rsidRDefault="007D15CA" w:rsidP="001D08A9">
            <w:pPr>
              <w:tabs>
                <w:tab w:val="left" w:pos="1880"/>
              </w:tabs>
              <w:spacing w:after="0" w:line="240" w:lineRule="auto"/>
              <w:jc w:val="both"/>
              <w:rPr>
                <w:rFonts w:ascii="Times New Roman" w:hAnsi="Times New Roman"/>
                <w:sz w:val="24"/>
                <w:szCs w:val="24"/>
              </w:rPr>
            </w:pPr>
            <w:r>
              <w:rPr>
                <w:rFonts w:ascii="Times New Roman" w:hAnsi="Times New Roman"/>
                <w:sz w:val="24"/>
                <w:szCs w:val="24"/>
              </w:rPr>
              <w:t>Примерная образовательная программа по профессии 43.01.09 «Повар, кондитер»</w:t>
            </w:r>
          </w:p>
          <w:p w:rsidR="007D15CA" w:rsidRPr="001D08A9" w:rsidRDefault="007D15CA" w:rsidP="007D15CA">
            <w:pPr>
              <w:tabs>
                <w:tab w:val="left" w:pos="1880"/>
              </w:tabs>
              <w:spacing w:after="0" w:line="240" w:lineRule="auto"/>
              <w:jc w:val="both"/>
              <w:rPr>
                <w:rFonts w:ascii="Times New Roman" w:hAnsi="Times New Roman"/>
                <w:bCs/>
                <w:sz w:val="24"/>
                <w:szCs w:val="24"/>
              </w:rPr>
            </w:pPr>
            <w:r>
              <w:rPr>
                <w:rFonts w:ascii="Times New Roman" w:hAnsi="Times New Roman"/>
                <w:sz w:val="24"/>
                <w:szCs w:val="24"/>
              </w:rPr>
              <w:t>Устав ГБПОУ Аургазинский многопрофильный колледж</w:t>
            </w:r>
          </w:p>
        </w:tc>
      </w:tr>
      <w:tr w:rsidR="007F167A" w:rsidRPr="004F3587" w:rsidTr="008D7092">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rPr>
            </w:pPr>
            <w:r w:rsidRPr="004F3587">
              <w:rPr>
                <w:rFonts w:ascii="Times New Roman" w:hAnsi="Times New Roman"/>
                <w:sz w:val="24"/>
                <w:szCs w:val="24"/>
                <w:lang/>
              </w:rPr>
              <w:t>Цель программы</w:t>
            </w:r>
          </w:p>
        </w:tc>
        <w:tc>
          <w:tcPr>
            <w:tcW w:w="7654" w:type="dxa"/>
            <w:shd w:val="clear" w:color="auto" w:fill="auto"/>
          </w:tcPr>
          <w:p w:rsidR="007F167A" w:rsidRPr="004F3587" w:rsidRDefault="007F167A" w:rsidP="00F551C2">
            <w:pPr>
              <w:widowControl w:val="0"/>
              <w:autoSpaceDE w:val="0"/>
              <w:autoSpaceDN w:val="0"/>
              <w:spacing w:after="0" w:line="240" w:lineRule="auto"/>
              <w:jc w:val="both"/>
              <w:rPr>
                <w:rFonts w:ascii="Times New Roman" w:hAnsi="Times New Roman"/>
                <w:bCs/>
                <w:sz w:val="24"/>
                <w:szCs w:val="24"/>
                <w:lang/>
              </w:rPr>
            </w:pPr>
            <w:r w:rsidRPr="004F3587">
              <w:rPr>
                <w:rFonts w:ascii="Times New Roman" w:hAnsi="Times New Roman"/>
                <w:bCs/>
                <w:sz w:val="24"/>
                <w:szCs w:val="24"/>
                <w:lang/>
              </w:rPr>
              <w:t xml:space="preserve">Цель рабочей программы воспитания – </w:t>
            </w:r>
            <w:r w:rsidRPr="004F3587">
              <w:rPr>
                <w:rFonts w:ascii="Times New Roman" w:hAnsi="Times New Roman"/>
                <w:bCs/>
                <w:sz w:val="24"/>
                <w:szCs w:val="24"/>
                <w:lang/>
              </w:rPr>
              <w:t>личностное развитие обуча</w:t>
            </w:r>
            <w:r w:rsidRPr="004F3587">
              <w:rPr>
                <w:rFonts w:ascii="Times New Roman" w:hAnsi="Times New Roman"/>
                <w:bCs/>
                <w:sz w:val="24"/>
                <w:szCs w:val="24"/>
                <w:lang/>
              </w:rPr>
              <w:t>ю</w:t>
            </w:r>
            <w:r w:rsidRPr="004F3587">
              <w:rPr>
                <w:rFonts w:ascii="Times New Roman" w:hAnsi="Times New Roman"/>
                <w:bCs/>
                <w:sz w:val="24"/>
                <w:szCs w:val="24"/>
                <w:lang/>
              </w:rPr>
              <w:t>щихся и их социализация, проявляющиеся в развитии их п</w:t>
            </w:r>
            <w:r w:rsidRPr="004F3587">
              <w:rPr>
                <w:rFonts w:ascii="Times New Roman" w:hAnsi="Times New Roman"/>
                <w:bCs/>
                <w:sz w:val="24"/>
                <w:szCs w:val="24"/>
                <w:lang/>
              </w:rPr>
              <w:t>о</w:t>
            </w:r>
            <w:r w:rsidRPr="004F3587">
              <w:rPr>
                <w:rFonts w:ascii="Times New Roman" w:hAnsi="Times New Roman"/>
                <w:bCs/>
                <w:sz w:val="24"/>
                <w:szCs w:val="24"/>
                <w:lang/>
              </w:rPr>
              <w:t xml:space="preserve">зитивных </w:t>
            </w:r>
            <w:r w:rsidRPr="004F3587">
              <w:rPr>
                <w:rFonts w:ascii="Times New Roman" w:hAnsi="Times New Roman"/>
                <w:bCs/>
                <w:sz w:val="24"/>
                <w:szCs w:val="24"/>
                <w:lang/>
              </w:rPr>
              <w:lastRenderedPageBreak/>
              <w:t>отношений к общественным ценностям, приобретении опыта поведения и применения сформированных общих компетенций квалифицирова</w:t>
            </w:r>
            <w:r w:rsidRPr="004F3587">
              <w:rPr>
                <w:rFonts w:ascii="Times New Roman" w:hAnsi="Times New Roman"/>
                <w:bCs/>
                <w:sz w:val="24"/>
                <w:szCs w:val="24"/>
                <w:lang/>
              </w:rPr>
              <w:t>н</w:t>
            </w:r>
            <w:r w:rsidRPr="004F3587">
              <w:rPr>
                <w:rFonts w:ascii="Times New Roman" w:hAnsi="Times New Roman"/>
                <w:bCs/>
                <w:sz w:val="24"/>
                <w:szCs w:val="24"/>
                <w:lang/>
              </w:rPr>
              <w:t>ных рабочих, служащих/специалистов среднего звена на практике</w:t>
            </w:r>
          </w:p>
        </w:tc>
      </w:tr>
      <w:tr w:rsidR="007F167A" w:rsidRPr="004F3587" w:rsidTr="008D7092">
        <w:trPr>
          <w:trHeight w:val="870"/>
        </w:trPr>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rPr>
            </w:pPr>
            <w:r w:rsidRPr="004F3587">
              <w:rPr>
                <w:rFonts w:ascii="Times New Roman" w:hAnsi="Times New Roman"/>
                <w:sz w:val="24"/>
                <w:szCs w:val="24"/>
                <w:lang/>
              </w:rPr>
              <w:lastRenderedPageBreak/>
              <w:t>Сроки реализации программы</w:t>
            </w:r>
          </w:p>
        </w:tc>
        <w:tc>
          <w:tcPr>
            <w:tcW w:w="7654" w:type="dxa"/>
            <w:shd w:val="clear" w:color="auto" w:fill="auto"/>
          </w:tcPr>
          <w:p w:rsidR="00D97F92" w:rsidRPr="00D97F92" w:rsidRDefault="00A55FB8" w:rsidP="00283553">
            <w:pPr>
              <w:shd w:val="clear" w:color="auto" w:fill="FFFFFF"/>
              <w:spacing w:after="0"/>
              <w:jc w:val="both"/>
              <w:rPr>
                <w:rFonts w:ascii="Times New Roman" w:hAnsi="Times New Roman"/>
                <w:bCs/>
                <w:i/>
                <w:iCs/>
                <w:sz w:val="24"/>
                <w:szCs w:val="24"/>
                <w:lang/>
              </w:rPr>
            </w:pPr>
            <w:r>
              <w:rPr>
                <w:rFonts w:ascii="Times New Roman" w:hAnsi="Times New Roman"/>
                <w:sz w:val="24"/>
                <w:szCs w:val="24"/>
              </w:rPr>
              <w:t>на базе основного</w:t>
            </w:r>
            <w:r w:rsidR="00243E7E">
              <w:rPr>
                <w:rFonts w:ascii="Times New Roman" w:hAnsi="Times New Roman"/>
                <w:sz w:val="24"/>
                <w:szCs w:val="24"/>
              </w:rPr>
              <w:t xml:space="preserve"> общего образования</w:t>
            </w:r>
            <w:bookmarkStart w:id="2" w:name="_Toc477621954"/>
            <w:r w:rsidR="00495C86">
              <w:rPr>
                <w:rFonts w:ascii="Times New Roman" w:hAnsi="Times New Roman"/>
                <w:sz w:val="24"/>
                <w:szCs w:val="24"/>
              </w:rPr>
              <w:t xml:space="preserve"> по</w:t>
            </w:r>
            <w:r w:rsidR="00243E7E">
              <w:rPr>
                <w:rFonts w:ascii="Times New Roman" w:hAnsi="Times New Roman"/>
                <w:sz w:val="24"/>
                <w:szCs w:val="24"/>
              </w:rPr>
              <w:t xml:space="preserve"> очной форме –</w:t>
            </w:r>
            <w:r>
              <w:rPr>
                <w:rFonts w:ascii="Times New Roman" w:hAnsi="Times New Roman"/>
                <w:sz w:val="24"/>
                <w:szCs w:val="24"/>
              </w:rPr>
              <w:t xml:space="preserve"> </w:t>
            </w:r>
            <w:r w:rsidR="007D15CA">
              <w:rPr>
                <w:rFonts w:ascii="Times New Roman" w:hAnsi="Times New Roman"/>
                <w:sz w:val="24"/>
                <w:szCs w:val="24"/>
              </w:rPr>
              <w:t>3 года</w:t>
            </w:r>
            <w:r w:rsidR="00243E7E">
              <w:rPr>
                <w:rFonts w:ascii="Times New Roman" w:hAnsi="Times New Roman"/>
                <w:sz w:val="24"/>
                <w:szCs w:val="24"/>
              </w:rPr>
              <w:t>10 м</w:t>
            </w:r>
            <w:r w:rsidR="00243E7E">
              <w:rPr>
                <w:rFonts w:ascii="Times New Roman" w:hAnsi="Times New Roman"/>
                <w:sz w:val="24"/>
                <w:szCs w:val="24"/>
              </w:rPr>
              <w:t>е</w:t>
            </w:r>
            <w:r w:rsidR="00243E7E">
              <w:rPr>
                <w:rFonts w:ascii="Times New Roman" w:hAnsi="Times New Roman"/>
                <w:sz w:val="24"/>
                <w:szCs w:val="24"/>
              </w:rPr>
              <w:t>сяцев</w:t>
            </w:r>
            <w:bookmarkEnd w:id="2"/>
          </w:p>
        </w:tc>
      </w:tr>
      <w:tr w:rsidR="007F167A" w:rsidRPr="004F3587" w:rsidTr="008D7092">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rPr>
            </w:pPr>
            <w:r w:rsidRPr="004F3587">
              <w:rPr>
                <w:rFonts w:ascii="Times New Roman" w:hAnsi="Times New Roman"/>
                <w:sz w:val="24"/>
                <w:szCs w:val="24"/>
                <w:lang/>
              </w:rPr>
              <w:t xml:space="preserve">Исполнители </w:t>
            </w:r>
            <w:r w:rsidRPr="004F3587">
              <w:rPr>
                <w:rFonts w:ascii="Times New Roman" w:hAnsi="Times New Roman"/>
                <w:sz w:val="24"/>
                <w:szCs w:val="24"/>
                <w:lang/>
              </w:rPr>
              <w:br/>
            </w:r>
            <w:r w:rsidRPr="004F3587">
              <w:rPr>
                <w:rFonts w:ascii="Times New Roman" w:hAnsi="Times New Roman"/>
                <w:sz w:val="24"/>
                <w:szCs w:val="24"/>
                <w:lang/>
              </w:rPr>
              <w:t>программы</w:t>
            </w:r>
          </w:p>
        </w:tc>
        <w:tc>
          <w:tcPr>
            <w:tcW w:w="7654" w:type="dxa"/>
            <w:shd w:val="clear" w:color="auto" w:fill="auto"/>
          </w:tcPr>
          <w:p w:rsidR="007F167A" w:rsidRPr="003305E3" w:rsidRDefault="007F167A" w:rsidP="007D15CA">
            <w:pPr>
              <w:widowControl w:val="0"/>
              <w:autoSpaceDE w:val="0"/>
              <w:autoSpaceDN w:val="0"/>
              <w:spacing w:before="120" w:after="120" w:line="240" w:lineRule="auto"/>
              <w:jc w:val="both"/>
              <w:rPr>
                <w:rFonts w:ascii="Times New Roman" w:hAnsi="Times New Roman"/>
                <w:iCs/>
                <w:sz w:val="24"/>
                <w:szCs w:val="24"/>
                <w:lang/>
              </w:rPr>
            </w:pPr>
            <w:r w:rsidRPr="003305E3">
              <w:rPr>
                <w:rFonts w:ascii="Times New Roman" w:hAnsi="Times New Roman"/>
                <w:iCs/>
                <w:sz w:val="24"/>
                <w:szCs w:val="24"/>
                <w:lang/>
              </w:rPr>
              <w:t>Д</w:t>
            </w:r>
            <w:r w:rsidR="003305E3">
              <w:rPr>
                <w:rFonts w:ascii="Times New Roman" w:hAnsi="Times New Roman"/>
                <w:iCs/>
                <w:sz w:val="24"/>
                <w:szCs w:val="24"/>
                <w:lang/>
              </w:rPr>
              <w:t xml:space="preserve">иректор, заместитель </w:t>
            </w:r>
            <w:r w:rsidR="003305E3">
              <w:rPr>
                <w:rFonts w:ascii="Times New Roman" w:hAnsi="Times New Roman"/>
                <w:iCs/>
                <w:sz w:val="24"/>
                <w:szCs w:val="24"/>
                <w:lang/>
              </w:rPr>
              <w:t>руководителя по</w:t>
            </w:r>
            <w:r w:rsidR="003305E3">
              <w:rPr>
                <w:rFonts w:ascii="Times New Roman" w:hAnsi="Times New Roman"/>
                <w:iCs/>
                <w:sz w:val="24"/>
                <w:szCs w:val="24"/>
                <w:lang/>
              </w:rPr>
              <w:t xml:space="preserve"> воспитательн</w:t>
            </w:r>
            <w:r w:rsidR="003305E3">
              <w:rPr>
                <w:rFonts w:ascii="Times New Roman" w:hAnsi="Times New Roman"/>
                <w:iCs/>
                <w:sz w:val="24"/>
                <w:szCs w:val="24"/>
                <w:lang/>
              </w:rPr>
              <w:t>ой</w:t>
            </w:r>
            <w:r w:rsidR="003305E3">
              <w:rPr>
                <w:rFonts w:ascii="Times New Roman" w:hAnsi="Times New Roman"/>
                <w:iCs/>
                <w:sz w:val="24"/>
                <w:szCs w:val="24"/>
                <w:lang/>
              </w:rPr>
              <w:t xml:space="preserve"> работ</w:t>
            </w:r>
            <w:r w:rsidR="003305E3">
              <w:rPr>
                <w:rFonts w:ascii="Times New Roman" w:hAnsi="Times New Roman"/>
                <w:iCs/>
                <w:sz w:val="24"/>
                <w:szCs w:val="24"/>
                <w:lang/>
              </w:rPr>
              <w:t>е</w:t>
            </w:r>
            <w:r w:rsidRPr="003305E3">
              <w:rPr>
                <w:rFonts w:ascii="Times New Roman" w:hAnsi="Times New Roman"/>
                <w:iCs/>
                <w:sz w:val="24"/>
                <w:szCs w:val="24"/>
                <w:lang/>
              </w:rPr>
              <w:t xml:space="preserve">, </w:t>
            </w:r>
            <w:r w:rsidR="00F21935">
              <w:rPr>
                <w:rFonts w:ascii="Times New Roman" w:hAnsi="Times New Roman"/>
                <w:iCs/>
                <w:sz w:val="24"/>
                <w:szCs w:val="24"/>
                <w:lang/>
              </w:rPr>
              <w:t>кур</w:t>
            </w:r>
            <w:r w:rsidR="00F21935">
              <w:rPr>
                <w:rFonts w:ascii="Times New Roman" w:hAnsi="Times New Roman"/>
                <w:iCs/>
                <w:sz w:val="24"/>
                <w:szCs w:val="24"/>
                <w:lang/>
              </w:rPr>
              <w:t>а</w:t>
            </w:r>
            <w:r w:rsidR="00F21935">
              <w:rPr>
                <w:rFonts w:ascii="Times New Roman" w:hAnsi="Times New Roman"/>
                <w:iCs/>
                <w:sz w:val="24"/>
                <w:szCs w:val="24"/>
                <w:lang/>
              </w:rPr>
              <w:t>торы</w:t>
            </w:r>
            <w:r w:rsidRPr="003305E3">
              <w:rPr>
                <w:rFonts w:ascii="Times New Roman" w:hAnsi="Times New Roman"/>
                <w:iCs/>
                <w:sz w:val="24"/>
                <w:szCs w:val="24"/>
                <w:lang/>
              </w:rPr>
              <w:t xml:space="preserve">, преподаватели, </w:t>
            </w:r>
            <w:r w:rsidR="007D15CA">
              <w:rPr>
                <w:rFonts w:ascii="Times New Roman" w:hAnsi="Times New Roman"/>
                <w:iCs/>
                <w:sz w:val="24"/>
                <w:szCs w:val="24"/>
                <w:lang/>
              </w:rPr>
              <w:t>сотрудники</w:t>
            </w:r>
            <w:r w:rsidR="003305E3">
              <w:rPr>
                <w:rFonts w:ascii="Times New Roman" w:hAnsi="Times New Roman"/>
                <w:iCs/>
                <w:sz w:val="24"/>
                <w:szCs w:val="24"/>
                <w:lang/>
              </w:rPr>
              <w:t xml:space="preserve"> </w:t>
            </w:r>
            <w:r w:rsidRPr="003305E3">
              <w:rPr>
                <w:rFonts w:ascii="Times New Roman" w:hAnsi="Times New Roman"/>
                <w:iCs/>
                <w:sz w:val="24"/>
                <w:szCs w:val="24"/>
                <w:lang/>
              </w:rPr>
              <w:t>учебной части, педагог-психолог,</w:t>
            </w:r>
            <w:r w:rsidR="007D15CA">
              <w:rPr>
                <w:rFonts w:ascii="Times New Roman" w:hAnsi="Times New Roman"/>
                <w:iCs/>
                <w:sz w:val="24"/>
                <w:szCs w:val="24"/>
                <w:lang/>
              </w:rPr>
              <w:t xml:space="preserve"> п</w:t>
            </w:r>
            <w:r w:rsidR="007D15CA">
              <w:rPr>
                <w:rFonts w:ascii="Times New Roman" w:hAnsi="Times New Roman"/>
                <w:iCs/>
                <w:sz w:val="24"/>
                <w:szCs w:val="24"/>
                <w:lang/>
              </w:rPr>
              <w:t>е</w:t>
            </w:r>
            <w:r w:rsidR="007D15CA">
              <w:rPr>
                <w:rFonts w:ascii="Times New Roman" w:hAnsi="Times New Roman"/>
                <w:iCs/>
                <w:sz w:val="24"/>
                <w:szCs w:val="24"/>
                <w:lang/>
              </w:rPr>
              <w:t>дагог – организатор,</w:t>
            </w:r>
            <w:r w:rsidRPr="003305E3">
              <w:rPr>
                <w:rFonts w:ascii="Times New Roman" w:hAnsi="Times New Roman"/>
                <w:iCs/>
                <w:sz w:val="24"/>
                <w:szCs w:val="24"/>
                <w:lang/>
              </w:rPr>
              <w:t xml:space="preserve"> социальный педагог, члены Студенческого совета, представители </w:t>
            </w:r>
            <w:r w:rsidR="00BD75A5" w:rsidRPr="003305E3">
              <w:rPr>
                <w:rFonts w:ascii="Times New Roman" w:hAnsi="Times New Roman"/>
                <w:iCs/>
                <w:sz w:val="24"/>
                <w:szCs w:val="24"/>
                <w:lang/>
              </w:rPr>
              <w:t>родительского</w:t>
            </w:r>
            <w:r w:rsidRPr="003305E3">
              <w:rPr>
                <w:rFonts w:ascii="Times New Roman" w:hAnsi="Times New Roman"/>
                <w:iCs/>
                <w:sz w:val="24"/>
                <w:szCs w:val="24"/>
                <w:lang/>
              </w:rPr>
              <w:t xml:space="preserve"> комитета, представители организаций </w:t>
            </w:r>
            <w:r w:rsidRPr="003305E3">
              <w:rPr>
                <w:rFonts w:ascii="Times New Roman" w:hAnsi="Times New Roman"/>
                <w:iCs/>
                <w:sz w:val="24"/>
                <w:szCs w:val="24"/>
                <w:lang/>
              </w:rPr>
              <w:t xml:space="preserve">- </w:t>
            </w:r>
            <w:r w:rsidRPr="003305E3">
              <w:rPr>
                <w:rFonts w:ascii="Times New Roman" w:hAnsi="Times New Roman"/>
                <w:iCs/>
                <w:sz w:val="24"/>
                <w:szCs w:val="24"/>
                <w:lang/>
              </w:rPr>
              <w:t>работодателей</w:t>
            </w:r>
          </w:p>
        </w:tc>
      </w:tr>
    </w:tbl>
    <w:p w:rsidR="003305E3" w:rsidRDefault="003305E3" w:rsidP="007F167A">
      <w:pPr>
        <w:widowControl w:val="0"/>
        <w:tabs>
          <w:tab w:val="left" w:pos="993"/>
        </w:tabs>
        <w:spacing w:after="0" w:line="240" w:lineRule="auto"/>
        <w:ind w:firstLine="709"/>
        <w:jc w:val="both"/>
        <w:rPr>
          <w:rFonts w:ascii="Times New Roman" w:hAnsi="Times New Roman"/>
          <w:sz w:val="24"/>
          <w:szCs w:val="24"/>
        </w:rPr>
      </w:pPr>
      <w:bookmarkStart w:id="3" w:name="_Hlk73028774"/>
      <w:bookmarkStart w:id="4" w:name="_Hlk78289831"/>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w:t>
      </w:r>
      <w:r w:rsidRPr="004F3587">
        <w:rPr>
          <w:rFonts w:ascii="Times New Roman" w:hAnsi="Times New Roman"/>
          <w:sz w:val="24"/>
          <w:szCs w:val="24"/>
        </w:rPr>
        <w:t>н</w:t>
      </w:r>
      <w:r w:rsidRPr="004F3587">
        <w:rPr>
          <w:rFonts w:ascii="Times New Roman" w:hAnsi="Times New Roman"/>
          <w:sz w:val="24"/>
          <w:szCs w:val="24"/>
        </w:rPr>
        <w:t>ности целей и задач Примерной программы воспитания для общеобразовательных организаций, одобре</w:t>
      </w:r>
      <w:r w:rsidRPr="004F3587">
        <w:rPr>
          <w:rFonts w:ascii="Times New Roman" w:hAnsi="Times New Roman"/>
          <w:sz w:val="24"/>
          <w:szCs w:val="24"/>
        </w:rPr>
        <w:t>н</w:t>
      </w:r>
      <w:r w:rsidRPr="004F3587">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w:t>
      </w:r>
      <w:r w:rsidRPr="004F3587">
        <w:rPr>
          <w:rFonts w:ascii="Times New Roman" w:hAnsi="Times New Roman"/>
          <w:sz w:val="24"/>
          <w:szCs w:val="24"/>
        </w:rPr>
        <w:t>н</w:t>
      </w:r>
      <w:r w:rsidRPr="004F3587">
        <w:rPr>
          <w:rFonts w:ascii="Times New Roman" w:hAnsi="Times New Roman"/>
          <w:sz w:val="24"/>
          <w:szCs w:val="24"/>
        </w:rPr>
        <w:t>просвещения России № 2/20 от 02.06.2020 г.).</w:t>
      </w:r>
    </w:p>
    <w:p w:rsidR="007F167A" w:rsidRDefault="006E6C7F" w:rsidP="007F167A">
      <w:pPr>
        <w:widowControl w:val="0"/>
        <w:tabs>
          <w:tab w:val="left" w:pos="993"/>
        </w:tabs>
        <w:spacing w:after="0" w:line="240" w:lineRule="auto"/>
        <w:ind w:firstLine="709"/>
        <w:jc w:val="both"/>
        <w:rPr>
          <w:rFonts w:ascii="Times New Roman" w:hAnsi="Times New Roman"/>
          <w:sz w:val="24"/>
          <w:szCs w:val="24"/>
        </w:rPr>
      </w:pPr>
      <w:bookmarkStart w:id="5"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5"/>
      <w:r w:rsidR="007F167A" w:rsidRPr="004F3587">
        <w:rPr>
          <w:rFonts w:ascii="Times New Roman" w:hAnsi="Times New Roman"/>
          <w:sz w:val="24"/>
          <w:szCs w:val="24"/>
        </w:rPr>
        <w:t>«воспитание – деятельность, н</w:t>
      </w:r>
      <w:r w:rsidR="007F167A" w:rsidRPr="004F3587">
        <w:rPr>
          <w:rFonts w:ascii="Times New Roman" w:hAnsi="Times New Roman"/>
          <w:sz w:val="24"/>
          <w:szCs w:val="24"/>
        </w:rPr>
        <w:t>а</w:t>
      </w:r>
      <w:r w:rsidR="007F167A" w:rsidRPr="004F3587">
        <w:rPr>
          <w:rFonts w:ascii="Times New Roman" w:hAnsi="Times New Roman"/>
          <w:sz w:val="24"/>
          <w:szCs w:val="24"/>
        </w:rPr>
        <w:t xml:space="preserve">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007F167A"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007F167A" w:rsidRPr="004F3587">
        <w:rPr>
          <w:rFonts w:ascii="Times New Roman" w:hAnsi="Times New Roman"/>
          <w:sz w:val="24"/>
          <w:szCs w:val="24"/>
        </w:rPr>
        <w:t>о</w:t>
      </w:r>
      <w:r w:rsidR="007F167A" w:rsidRPr="004F3587">
        <w:rPr>
          <w:rFonts w:ascii="Times New Roman" w:hAnsi="Times New Roman"/>
          <w:sz w:val="24"/>
          <w:szCs w:val="24"/>
        </w:rPr>
        <w:t>порядку, человеку труда и старшему поколению, взаимного уважения, бережного отношения к культурному насл</w:t>
      </w:r>
      <w:r w:rsidR="007F167A" w:rsidRPr="004F3587">
        <w:rPr>
          <w:rFonts w:ascii="Times New Roman" w:hAnsi="Times New Roman"/>
          <w:sz w:val="24"/>
          <w:szCs w:val="24"/>
        </w:rPr>
        <w:t>е</w:t>
      </w:r>
      <w:r w:rsidR="007F167A" w:rsidRPr="004F3587">
        <w:rPr>
          <w:rFonts w:ascii="Times New Roman" w:hAnsi="Times New Roman"/>
          <w:sz w:val="24"/>
          <w:szCs w:val="24"/>
        </w:rPr>
        <w:t>дию и традициям многонационального народа Российской Федерации, природе и окружа</w:t>
      </w:r>
      <w:r w:rsidR="007F167A" w:rsidRPr="004F3587">
        <w:rPr>
          <w:rFonts w:ascii="Times New Roman" w:hAnsi="Times New Roman"/>
          <w:sz w:val="24"/>
          <w:szCs w:val="24"/>
        </w:rPr>
        <w:t>ю</w:t>
      </w:r>
      <w:r w:rsidR="007F167A" w:rsidRPr="004F3587">
        <w:rPr>
          <w:rFonts w:ascii="Times New Roman" w:hAnsi="Times New Roman"/>
          <w:sz w:val="24"/>
          <w:szCs w:val="24"/>
        </w:rPr>
        <w:t>щей среде</w:t>
      </w:r>
      <w:bookmarkEnd w:id="6"/>
      <w:r w:rsidR="007F167A" w:rsidRPr="004F3587">
        <w:rPr>
          <w:rFonts w:ascii="Times New Roman" w:hAnsi="Times New Roman"/>
          <w:sz w:val="24"/>
          <w:szCs w:val="24"/>
        </w:rPr>
        <w:t>».</w:t>
      </w:r>
      <w:bookmarkEnd w:id="4"/>
    </w:p>
    <w:p w:rsidR="007D15CA" w:rsidRDefault="007D15CA" w:rsidP="007F167A">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формулировок личностных результатов учтены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w:t>
      </w:r>
      <w:r>
        <w:rPr>
          <w:rFonts w:ascii="Times New Roman" w:hAnsi="Times New Roman"/>
          <w:sz w:val="24"/>
          <w:szCs w:val="24"/>
        </w:rPr>
        <w:t>е</w:t>
      </w:r>
      <w:r>
        <w:rPr>
          <w:rFonts w:ascii="Times New Roman" w:hAnsi="Times New Roman"/>
          <w:sz w:val="24"/>
          <w:szCs w:val="24"/>
        </w:rPr>
        <w:t>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w:t>
      </w:r>
      <w:r>
        <w:rPr>
          <w:rFonts w:ascii="Times New Roman" w:hAnsi="Times New Roman"/>
          <w:sz w:val="24"/>
          <w:szCs w:val="24"/>
        </w:rPr>
        <w:t>к</w:t>
      </w:r>
      <w:r>
        <w:rPr>
          <w:rFonts w:ascii="Times New Roman" w:hAnsi="Times New Roman"/>
          <w:sz w:val="24"/>
          <w:szCs w:val="24"/>
        </w:rPr>
        <w:t>ружающей среде, бережного отношения к здоровью, эстетических чувств и уважение к це</w:t>
      </w:r>
      <w:r>
        <w:rPr>
          <w:rFonts w:ascii="Times New Roman" w:hAnsi="Times New Roman"/>
          <w:sz w:val="24"/>
          <w:szCs w:val="24"/>
        </w:rPr>
        <w:t>н</w:t>
      </w:r>
      <w:r>
        <w:rPr>
          <w:rFonts w:ascii="Times New Roman" w:hAnsi="Times New Roman"/>
          <w:sz w:val="24"/>
          <w:szCs w:val="24"/>
        </w:rPr>
        <w:t>ности семьи</w:t>
      </w:r>
      <w:r w:rsidR="00C0267C">
        <w:rPr>
          <w:rFonts w:ascii="Times New Roman" w:hAnsi="Times New Roman"/>
          <w:sz w:val="24"/>
          <w:szCs w:val="24"/>
        </w:rPr>
        <w:t>.</w:t>
      </w:r>
    </w:p>
    <w:p w:rsidR="000D774C" w:rsidRPr="004F3587" w:rsidRDefault="000D774C"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3"/>
        <w:gridCol w:w="1952"/>
      </w:tblGrid>
      <w:tr w:rsidR="007F167A" w:rsidRPr="004F3587" w:rsidTr="000D774C">
        <w:tc>
          <w:tcPr>
            <w:tcW w:w="7903" w:type="dxa"/>
          </w:tcPr>
          <w:p w:rsidR="007F167A" w:rsidRPr="004F3587" w:rsidRDefault="007F167A" w:rsidP="00F551C2">
            <w:pPr>
              <w:spacing w:after="0" w:line="240" w:lineRule="auto"/>
              <w:ind w:firstLine="33"/>
              <w:jc w:val="center"/>
              <w:rPr>
                <w:rFonts w:ascii="Times New Roman" w:hAnsi="Times New Roman"/>
                <w:b/>
                <w:bCs/>
                <w:sz w:val="24"/>
                <w:szCs w:val="24"/>
              </w:rPr>
            </w:pPr>
            <w:bookmarkStart w:id="7" w:name="_Hlk73632186"/>
            <w:r w:rsidRPr="004F3587">
              <w:rPr>
                <w:rFonts w:ascii="Times New Roman" w:hAnsi="Times New Roman"/>
                <w:b/>
                <w:bCs/>
                <w:sz w:val="24"/>
                <w:szCs w:val="24"/>
              </w:rPr>
              <w:t xml:space="preserve">Личностные результаты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r w:rsidR="008310AB">
              <w:rPr>
                <w:rFonts w:ascii="Times New Roman" w:hAnsi="Times New Roman"/>
                <w:b/>
                <w:bCs/>
                <w:sz w:val="24"/>
                <w:szCs w:val="24"/>
              </w:rPr>
              <w:t xml:space="preserve">в соответствии с ФГОС СОО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Код личнос</w:t>
            </w:r>
            <w:r w:rsidRPr="004F3587">
              <w:rPr>
                <w:rFonts w:ascii="Times New Roman" w:hAnsi="Times New Roman"/>
                <w:b/>
                <w:bCs/>
                <w:sz w:val="24"/>
                <w:szCs w:val="24"/>
              </w:rPr>
              <w:t>т</w:t>
            </w:r>
            <w:r w:rsidRPr="004F3587">
              <w:rPr>
                <w:rFonts w:ascii="Times New Roman" w:hAnsi="Times New Roman"/>
                <w:b/>
                <w:bCs/>
                <w:sz w:val="24"/>
                <w:szCs w:val="24"/>
              </w:rPr>
              <w:t>ных результ</w:t>
            </w:r>
            <w:r w:rsidRPr="004F3587">
              <w:rPr>
                <w:rFonts w:ascii="Times New Roman" w:hAnsi="Times New Roman"/>
                <w:b/>
                <w:bCs/>
                <w:sz w:val="24"/>
                <w:szCs w:val="24"/>
              </w:rPr>
              <w:t>а</w:t>
            </w:r>
            <w:r w:rsidRPr="004F3587">
              <w:rPr>
                <w:rFonts w:ascii="Times New Roman" w:hAnsi="Times New Roman"/>
                <w:b/>
                <w:bCs/>
                <w:sz w:val="24"/>
                <w:szCs w:val="24"/>
              </w:rPr>
              <w:t xml:space="preserve">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before="120" w:after="0" w:line="240" w:lineRule="auto"/>
              <w:jc w:val="both"/>
              <w:rPr>
                <w:rFonts w:ascii="Times New Roman" w:hAnsi="Times New Roman"/>
                <w:bCs/>
                <w:i/>
                <w:iCs/>
                <w:sz w:val="24"/>
                <w:szCs w:val="24"/>
                <w:lang/>
              </w:rPr>
            </w:pPr>
            <w:r w:rsidRPr="00D266CA">
              <w:rPr>
                <w:rFonts w:ascii="Times New Roman" w:hAnsi="Times New Roman"/>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w:t>
            </w:r>
            <w:r w:rsidRPr="00D266CA">
              <w:rPr>
                <w:rFonts w:ascii="Times New Roman" w:hAnsi="Times New Roman"/>
              </w:rPr>
              <w:t>т</w:t>
            </w:r>
            <w:r w:rsidRPr="00D266CA">
              <w:rPr>
                <w:rFonts w:ascii="Times New Roman" w:hAnsi="Times New Roman"/>
              </w:rPr>
              <w:t>венных символов (герб, флаг, гимн);</w:t>
            </w:r>
          </w:p>
        </w:tc>
        <w:tc>
          <w:tcPr>
            <w:tcW w:w="1952" w:type="dxa"/>
            <w:vAlign w:val="center"/>
          </w:tcPr>
          <w:p w:rsidR="007F167A"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p w:rsidR="008310AB" w:rsidRPr="004F3587" w:rsidRDefault="008310AB" w:rsidP="00F551C2">
            <w:pPr>
              <w:spacing w:after="0" w:line="240" w:lineRule="auto"/>
              <w:ind w:firstLine="33"/>
              <w:jc w:val="center"/>
              <w:rPr>
                <w:rFonts w:ascii="Times New Roman" w:hAnsi="Times New Roman"/>
                <w:b/>
                <w:bCs/>
                <w:sz w:val="24"/>
                <w:szCs w:val="24"/>
              </w:rPr>
            </w:pP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Гражданскую позицию как активного и ответственного члена российского о</w:t>
            </w:r>
            <w:r w:rsidRPr="00D266CA">
              <w:rPr>
                <w:rFonts w:ascii="Times New Roman" w:hAnsi="Times New Roman"/>
              </w:rPr>
              <w:t>б</w:t>
            </w:r>
            <w:r w:rsidRPr="00D266CA">
              <w:rPr>
                <w:rFonts w:ascii="Times New Roman" w:hAnsi="Times New Roman"/>
              </w:rPr>
              <w:t>щества, осознающего свои конституционные права и обязанности, уважающего закон и правопорядок, обладающего чувством собственного достоинства, осо</w:t>
            </w:r>
            <w:r w:rsidRPr="00D266CA">
              <w:rPr>
                <w:rFonts w:ascii="Times New Roman" w:hAnsi="Times New Roman"/>
              </w:rPr>
              <w:t>з</w:t>
            </w:r>
            <w:r w:rsidRPr="00D266CA">
              <w:rPr>
                <w:rFonts w:ascii="Times New Roman" w:hAnsi="Times New Roman"/>
              </w:rPr>
              <w:t>нанно принимающего традиционные национальные и общечеловеческие гуман</w:t>
            </w:r>
            <w:r w:rsidRPr="00D266CA">
              <w:rPr>
                <w:rFonts w:ascii="Times New Roman" w:hAnsi="Times New Roman"/>
              </w:rPr>
              <w:t>и</w:t>
            </w:r>
            <w:r w:rsidRPr="00D266CA">
              <w:rPr>
                <w:rFonts w:ascii="Times New Roman" w:hAnsi="Times New Roman"/>
              </w:rPr>
              <w:lastRenderedPageBreak/>
              <w:t>стические и демократические ценности;</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lastRenderedPageBreak/>
              <w:t>Готовность к служению Отечеству, его защите;</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w:t>
            </w:r>
            <w:r w:rsidRPr="00D266CA">
              <w:rPr>
                <w:rFonts w:ascii="Times New Roman" w:hAnsi="Times New Roman"/>
              </w:rPr>
              <w:t>и</w:t>
            </w:r>
            <w:r w:rsidRPr="00D266CA">
              <w:rPr>
                <w:rFonts w:ascii="Times New Roman" w:hAnsi="Times New Roman"/>
              </w:rPr>
              <w:t>культурном мире;</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Сформированность основ саморазвития и самовоспитания в соответствии с о</w:t>
            </w:r>
            <w:r w:rsidRPr="00D266CA">
              <w:rPr>
                <w:rFonts w:ascii="Times New Roman" w:hAnsi="Times New Roman"/>
              </w:rPr>
              <w:t>б</w:t>
            </w:r>
            <w:r w:rsidRPr="00D266CA">
              <w:rPr>
                <w:rFonts w:ascii="Times New Roman" w:hAnsi="Times New Roman"/>
              </w:rPr>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Толерантное сознание и поведение в поликультурном мире, готовность и сп</w:t>
            </w:r>
            <w:r w:rsidRPr="00D266CA">
              <w:rPr>
                <w:rFonts w:ascii="Times New Roman" w:hAnsi="Times New Roman"/>
              </w:rPr>
              <w:t>о</w:t>
            </w:r>
            <w:r w:rsidRPr="00D266CA">
              <w:rPr>
                <w:rFonts w:ascii="Times New Roman" w:hAnsi="Times New Roman"/>
              </w:rPr>
              <w:t>собность вести диалог с другими людьми, достигать в нем взаимопонимания, находить общие цели и сотрудничать для их достижения, способность против</w:t>
            </w:r>
            <w:r w:rsidRPr="00D266CA">
              <w:rPr>
                <w:rFonts w:ascii="Times New Roman" w:hAnsi="Times New Roman"/>
              </w:rPr>
              <w:t>о</w:t>
            </w:r>
            <w:r w:rsidRPr="00D266CA">
              <w:rPr>
                <w:rFonts w:ascii="Times New Roman" w:hAnsi="Times New Roman"/>
              </w:rPr>
              <w:t>стоять идеологии экстремизма, национализма, ксенофобии, дискриминации по социальным, религиозным, расовым, национальным признакам и другим нег</w:t>
            </w:r>
            <w:r w:rsidRPr="00D266CA">
              <w:rPr>
                <w:rFonts w:ascii="Times New Roman" w:hAnsi="Times New Roman"/>
              </w:rPr>
              <w:t>а</w:t>
            </w:r>
            <w:r w:rsidRPr="00D266CA">
              <w:rPr>
                <w:rFonts w:ascii="Times New Roman" w:hAnsi="Times New Roman"/>
              </w:rPr>
              <w:t>тивным социальным явлениям;</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rsidTr="000D774C">
        <w:trPr>
          <w:trHeight w:val="268"/>
        </w:trPr>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w:t>
            </w:r>
            <w:r w:rsidRPr="00D266CA">
              <w:rPr>
                <w:rFonts w:ascii="Times New Roman" w:hAnsi="Times New Roman"/>
              </w:rPr>
              <w:t>т</w:t>
            </w:r>
            <w:r w:rsidRPr="00D266CA">
              <w:rPr>
                <w:rFonts w:ascii="Times New Roman" w:hAnsi="Times New Roman"/>
              </w:rPr>
              <w:t>ной и других видах деятельности;</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0D774C" w:rsidP="008310AB">
            <w:pPr>
              <w:pStyle w:val="s1"/>
              <w:shd w:val="clear" w:color="auto" w:fill="FFFFFF"/>
              <w:spacing w:before="0" w:beforeAutospacing="0" w:after="300" w:afterAutospacing="0"/>
            </w:pPr>
            <w:r w:rsidRPr="00D266CA">
              <w:t>Нравственное сознание и поведение на основе усвоения общечеловеч</w:t>
            </w:r>
            <w:r w:rsidRPr="00D266CA">
              <w:t>е</w:t>
            </w:r>
            <w:r w:rsidRPr="00D266CA">
              <w:t>ских ценностей;</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8310AB" w:rsidP="00F551C2">
            <w:pPr>
              <w:spacing w:after="0" w:line="240" w:lineRule="auto"/>
              <w:ind w:firstLine="33"/>
              <w:jc w:val="both"/>
              <w:rPr>
                <w:rFonts w:ascii="Times New Roman" w:hAnsi="Times New Roman"/>
                <w:bCs/>
                <w:sz w:val="24"/>
                <w:szCs w:val="24"/>
              </w:rPr>
            </w:pPr>
            <w:r w:rsidRPr="00D266CA">
              <w:rPr>
                <w:rFonts w:ascii="Times New Roman" w:hAnsi="Times New Roman"/>
              </w:rPr>
              <w:t>Готовность и способность к образованию, в том числе самообразованию, на пр</w:t>
            </w:r>
            <w:r w:rsidRPr="00D266CA">
              <w:rPr>
                <w:rFonts w:ascii="Times New Roman" w:hAnsi="Times New Roman"/>
              </w:rPr>
              <w:t>о</w:t>
            </w:r>
            <w:r w:rsidRPr="00D266CA">
              <w:rPr>
                <w:rFonts w:ascii="Times New Roman" w:hAnsi="Times New Roman"/>
              </w:rPr>
              <w:t>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0D774C" w:rsidP="000D774C">
            <w:pPr>
              <w:pStyle w:val="s1"/>
              <w:shd w:val="clear" w:color="auto" w:fill="FFFFFF"/>
              <w:spacing w:before="0" w:beforeAutospacing="0" w:after="300" w:afterAutospacing="0"/>
            </w:pPr>
            <w:r w:rsidRPr="00D266CA">
              <w:t>Эстетическое отношение к миру, включая эстетику быта, научного и те</w:t>
            </w:r>
            <w:r w:rsidRPr="00D266CA">
              <w:t>х</w:t>
            </w:r>
            <w:r w:rsidRPr="00D266CA">
              <w:t>нического творчества, спорта, общественных отношений;</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0D774C" w:rsidP="00F551C2">
            <w:pPr>
              <w:spacing w:after="0" w:line="240" w:lineRule="auto"/>
              <w:jc w:val="both"/>
              <w:rPr>
                <w:rFonts w:ascii="Times New Roman" w:hAnsi="Times New Roman"/>
                <w:bCs/>
                <w:sz w:val="24"/>
                <w:szCs w:val="24"/>
              </w:rPr>
            </w:pPr>
            <w:r w:rsidRPr="00D266CA">
              <w:rPr>
                <w:rFonts w:ascii="Times New Roman" w:hAnsi="Times New Roman"/>
              </w:rPr>
              <w:t>Эстетическое отношение к миру, включая эстетику быта, научного и технич</w:t>
            </w:r>
            <w:r w:rsidRPr="00D266CA">
              <w:rPr>
                <w:rFonts w:ascii="Times New Roman" w:hAnsi="Times New Roman"/>
              </w:rPr>
              <w:t>е</w:t>
            </w:r>
            <w:r w:rsidRPr="00D266CA">
              <w:rPr>
                <w:rFonts w:ascii="Times New Roman" w:hAnsi="Times New Roman"/>
              </w:rPr>
              <w:t>ского творчества, спорта, общественных отношений;</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7F167A" w:rsidRPr="00D266CA" w:rsidRDefault="000D774C" w:rsidP="00F551C2">
            <w:pPr>
              <w:spacing w:after="0" w:line="240" w:lineRule="auto"/>
              <w:jc w:val="both"/>
              <w:rPr>
                <w:rFonts w:ascii="Times New Roman" w:hAnsi="Times New Roman"/>
                <w:bCs/>
                <w:sz w:val="24"/>
                <w:szCs w:val="24"/>
              </w:rPr>
            </w:pPr>
            <w:r w:rsidRPr="00D266CA">
              <w:rPr>
                <w:rFonts w:ascii="Times New Roman" w:hAnsi="Times New Roman"/>
              </w:rPr>
              <w:t>Бережное, ответственное и компетентное отношение к физическому и психол</w:t>
            </w:r>
            <w:r w:rsidRPr="00D266CA">
              <w:rPr>
                <w:rFonts w:ascii="Times New Roman" w:hAnsi="Times New Roman"/>
              </w:rPr>
              <w:t>о</w:t>
            </w:r>
            <w:r w:rsidRPr="00D266CA">
              <w:rPr>
                <w:rFonts w:ascii="Times New Roman" w:hAnsi="Times New Roman"/>
              </w:rPr>
              <w:t>гическому здоровью, как собственному, так и других людей, умение оказывать первую помощь;</w:t>
            </w:r>
          </w:p>
        </w:tc>
        <w:tc>
          <w:tcPr>
            <w:tcW w:w="1952"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0D774C"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0D774C" w:rsidRPr="00D266CA" w:rsidRDefault="000D774C" w:rsidP="00F551C2">
            <w:pPr>
              <w:spacing w:after="0" w:line="240" w:lineRule="auto"/>
              <w:jc w:val="both"/>
              <w:rPr>
                <w:rFonts w:ascii="Times New Roman" w:hAnsi="Times New Roman"/>
              </w:rPr>
            </w:pPr>
            <w:r w:rsidRPr="00D266CA">
              <w:rPr>
                <w:rFonts w:ascii="Times New Roman" w:hAnsi="Times New Roman"/>
                <w:shd w:val="clear" w:color="auto" w:fill="FFFFFF"/>
              </w:rPr>
              <w:t>Осознанный выбор будущей профессии и возможностей реализации собстве</w:t>
            </w:r>
            <w:r w:rsidRPr="00D266CA">
              <w:rPr>
                <w:rFonts w:ascii="Times New Roman" w:hAnsi="Times New Roman"/>
                <w:shd w:val="clear" w:color="auto" w:fill="FFFFFF"/>
              </w:rPr>
              <w:t>н</w:t>
            </w:r>
            <w:r w:rsidRPr="00D266CA">
              <w:rPr>
                <w:rFonts w:ascii="Times New Roman" w:hAnsi="Times New Roman"/>
                <w:shd w:val="clear" w:color="auto" w:fill="FFFFFF"/>
              </w:rPr>
              <w:t>ных жизненных планов; отношение к профессиональной деятельности как во</w:t>
            </w:r>
            <w:r w:rsidRPr="00D266CA">
              <w:rPr>
                <w:rFonts w:ascii="Times New Roman" w:hAnsi="Times New Roman"/>
                <w:shd w:val="clear" w:color="auto" w:fill="FFFFFF"/>
              </w:rPr>
              <w:t>з</w:t>
            </w:r>
            <w:r w:rsidRPr="00D266CA">
              <w:rPr>
                <w:rFonts w:ascii="Times New Roman" w:hAnsi="Times New Roman"/>
                <w:shd w:val="clear" w:color="auto" w:fill="FFFFFF"/>
              </w:rPr>
              <w:t>можности участия в решении личных, общественных, государственных, общен</w:t>
            </w:r>
            <w:r w:rsidRPr="00D266CA">
              <w:rPr>
                <w:rFonts w:ascii="Times New Roman" w:hAnsi="Times New Roman"/>
                <w:shd w:val="clear" w:color="auto" w:fill="FFFFFF"/>
              </w:rPr>
              <w:t>а</w:t>
            </w:r>
            <w:r w:rsidRPr="00D266CA">
              <w:rPr>
                <w:rFonts w:ascii="Times New Roman" w:hAnsi="Times New Roman"/>
                <w:shd w:val="clear" w:color="auto" w:fill="FFFFFF"/>
              </w:rPr>
              <w:t>циональных проблем;</w:t>
            </w:r>
          </w:p>
        </w:tc>
        <w:tc>
          <w:tcPr>
            <w:tcW w:w="1952" w:type="dxa"/>
            <w:vAlign w:val="center"/>
          </w:tcPr>
          <w:p w:rsidR="000D774C" w:rsidRPr="004F3587" w:rsidRDefault="000D774C" w:rsidP="00F551C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0D774C"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0D774C" w:rsidRPr="00D266CA" w:rsidRDefault="000D774C" w:rsidP="00F551C2">
            <w:pPr>
              <w:spacing w:after="0" w:line="240" w:lineRule="auto"/>
              <w:jc w:val="both"/>
              <w:rPr>
                <w:rFonts w:ascii="Times New Roman" w:hAnsi="Times New Roman"/>
              </w:rPr>
            </w:pPr>
            <w:r w:rsidRPr="00D266CA">
              <w:rPr>
                <w:rFonts w:ascii="Times New Roman" w:hAnsi="Times New Roman"/>
                <w:shd w:val="clear" w:color="auto" w:fill="FFFFFF"/>
              </w:rPr>
              <w:t>Сформированность экологического мышления, понимания влияния социально-экономических процессов на состояние природной и социальной среды; прио</w:t>
            </w:r>
            <w:r w:rsidRPr="00D266CA">
              <w:rPr>
                <w:rFonts w:ascii="Times New Roman" w:hAnsi="Times New Roman"/>
                <w:shd w:val="clear" w:color="auto" w:fill="FFFFFF"/>
              </w:rPr>
              <w:t>б</w:t>
            </w:r>
            <w:r w:rsidRPr="00D266CA">
              <w:rPr>
                <w:rFonts w:ascii="Times New Roman" w:hAnsi="Times New Roman"/>
                <w:shd w:val="clear" w:color="auto" w:fill="FFFFFF"/>
              </w:rPr>
              <w:t>ретение опыта эколого-направленной деятельности;</w:t>
            </w:r>
          </w:p>
        </w:tc>
        <w:tc>
          <w:tcPr>
            <w:tcW w:w="1952" w:type="dxa"/>
            <w:vAlign w:val="center"/>
          </w:tcPr>
          <w:p w:rsidR="000D774C" w:rsidRPr="004F3587" w:rsidRDefault="000D774C" w:rsidP="00F551C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0D774C" w:rsidRPr="004F3587" w:rsidTr="000D774C">
        <w:tc>
          <w:tcPr>
            <w:tcW w:w="7903" w:type="dxa"/>
            <w:tcBorders>
              <w:top w:val="single" w:sz="8" w:space="0" w:color="000000"/>
              <w:left w:val="single" w:sz="8" w:space="0" w:color="000000"/>
              <w:bottom w:val="single" w:sz="8" w:space="0" w:color="000000"/>
              <w:right w:val="single" w:sz="8" w:space="0" w:color="000000"/>
            </w:tcBorders>
            <w:shd w:val="clear" w:color="auto" w:fill="auto"/>
          </w:tcPr>
          <w:p w:rsidR="000D774C" w:rsidRPr="00D266CA" w:rsidRDefault="000D774C" w:rsidP="00F551C2">
            <w:pPr>
              <w:spacing w:after="0" w:line="240" w:lineRule="auto"/>
              <w:jc w:val="both"/>
              <w:rPr>
                <w:rFonts w:ascii="Times New Roman" w:hAnsi="Times New Roman"/>
              </w:rPr>
            </w:pPr>
            <w:r w:rsidRPr="00D266CA">
              <w:rPr>
                <w:rFonts w:ascii="Times New Roman" w:hAnsi="Times New Roman"/>
                <w:shd w:val="clear" w:color="auto" w:fill="FFFFFF"/>
              </w:rPr>
              <w:t> Ответственное отношение к созданию семьи на основе осознанного принятия ценностей семейной жизни.</w:t>
            </w:r>
          </w:p>
        </w:tc>
        <w:tc>
          <w:tcPr>
            <w:tcW w:w="1952" w:type="dxa"/>
            <w:vAlign w:val="center"/>
          </w:tcPr>
          <w:p w:rsidR="000D774C" w:rsidRPr="004F3587" w:rsidRDefault="000D774C" w:rsidP="00F551C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7F167A" w:rsidRPr="00D97F92" w:rsidTr="000D774C">
        <w:tc>
          <w:tcPr>
            <w:tcW w:w="9855" w:type="dxa"/>
            <w:gridSpan w:val="2"/>
            <w:vAlign w:val="center"/>
          </w:tcPr>
          <w:p w:rsidR="007F167A" w:rsidRPr="000D774C" w:rsidRDefault="007F167A" w:rsidP="00F551C2">
            <w:pPr>
              <w:spacing w:after="0" w:line="240" w:lineRule="auto"/>
              <w:ind w:firstLine="33"/>
              <w:jc w:val="center"/>
              <w:rPr>
                <w:rFonts w:ascii="Times New Roman" w:hAnsi="Times New Roman"/>
                <w:b/>
                <w:bCs/>
                <w:sz w:val="24"/>
                <w:szCs w:val="24"/>
              </w:rPr>
            </w:pPr>
            <w:r w:rsidRPr="000D774C">
              <w:rPr>
                <w:rFonts w:ascii="Times New Roman" w:hAnsi="Times New Roman"/>
                <w:b/>
                <w:bCs/>
                <w:sz w:val="24"/>
                <w:szCs w:val="24"/>
              </w:rPr>
              <w:t>Личностные результаты</w:t>
            </w:r>
          </w:p>
          <w:p w:rsidR="007F167A" w:rsidRPr="000D774C" w:rsidRDefault="007F167A" w:rsidP="00F551C2">
            <w:pPr>
              <w:spacing w:after="0" w:line="240" w:lineRule="auto"/>
              <w:ind w:firstLine="33"/>
              <w:jc w:val="center"/>
              <w:rPr>
                <w:rFonts w:ascii="Times New Roman" w:hAnsi="Times New Roman"/>
                <w:b/>
                <w:bCs/>
                <w:sz w:val="24"/>
                <w:szCs w:val="24"/>
              </w:rPr>
            </w:pPr>
            <w:r w:rsidRPr="000D774C">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0D774C">
              <w:rPr>
                <w:rFonts w:ascii="Times New Roman" w:hAnsi="Times New Roman"/>
                <w:b/>
                <w:bCs/>
                <w:sz w:val="24"/>
                <w:szCs w:val="24"/>
              </w:rPr>
              <w:br/>
            </w:r>
            <w:r w:rsidRPr="000D774C">
              <w:rPr>
                <w:rFonts w:ascii="Times New Roman" w:hAnsi="Times New Roman"/>
                <w:b/>
                <w:bCs/>
                <w:sz w:val="24"/>
                <w:szCs w:val="24"/>
              </w:rPr>
              <w:t>к деловым качествам личности</w:t>
            </w:r>
          </w:p>
        </w:tc>
      </w:tr>
      <w:tr w:rsidR="00872ADE" w:rsidRPr="002121A0" w:rsidTr="000D774C">
        <w:tc>
          <w:tcPr>
            <w:tcW w:w="7903" w:type="dxa"/>
          </w:tcPr>
          <w:p w:rsidR="00872ADE" w:rsidRPr="000D774C" w:rsidRDefault="00C0267C" w:rsidP="00A809DB">
            <w:pPr>
              <w:pStyle w:val="ConsPlusNormal"/>
              <w:jc w:val="both"/>
              <w:rPr>
                <w:rFonts w:ascii="Times New Roman" w:hAnsi="Times New Roman" w:cs="Times New Roman"/>
                <w:sz w:val="24"/>
                <w:szCs w:val="24"/>
              </w:rPr>
            </w:pPr>
            <w:r w:rsidRPr="000D774C">
              <w:rPr>
                <w:rFonts w:ascii="Times New Roman" w:hAnsi="Times New Roman" w:cs="Times New Roman"/>
                <w:sz w:val="24"/>
                <w:szCs w:val="24"/>
              </w:rPr>
              <w:t>Открытый к текущим и перспективным изменениям в мире труда и пр</w:t>
            </w:r>
            <w:r w:rsidRPr="000D774C">
              <w:rPr>
                <w:rFonts w:ascii="Times New Roman" w:hAnsi="Times New Roman" w:cs="Times New Roman"/>
                <w:sz w:val="24"/>
                <w:szCs w:val="24"/>
              </w:rPr>
              <w:t>о</w:t>
            </w:r>
            <w:r w:rsidRPr="000D774C">
              <w:rPr>
                <w:rFonts w:ascii="Times New Roman" w:hAnsi="Times New Roman" w:cs="Times New Roman"/>
                <w:sz w:val="24"/>
                <w:szCs w:val="24"/>
              </w:rPr>
              <w:t>фессий</w:t>
            </w:r>
          </w:p>
        </w:tc>
        <w:tc>
          <w:tcPr>
            <w:tcW w:w="1952" w:type="dxa"/>
            <w:vAlign w:val="center"/>
          </w:tcPr>
          <w:p w:rsidR="00872ADE" w:rsidRPr="00E43F5B" w:rsidRDefault="00F84ECC" w:rsidP="00872AD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E16060">
              <w:rPr>
                <w:rFonts w:ascii="Times New Roman" w:hAnsi="Times New Roman"/>
                <w:b/>
                <w:bCs/>
                <w:sz w:val="24"/>
                <w:szCs w:val="24"/>
              </w:rPr>
              <w:t xml:space="preserve"> </w:t>
            </w:r>
            <w:r>
              <w:rPr>
                <w:rFonts w:ascii="Times New Roman" w:hAnsi="Times New Roman"/>
                <w:b/>
                <w:bCs/>
                <w:sz w:val="24"/>
                <w:szCs w:val="24"/>
              </w:rPr>
              <w:t>16</w:t>
            </w:r>
          </w:p>
        </w:tc>
      </w:tr>
      <w:tr w:rsidR="00872ADE" w:rsidRPr="002121A0" w:rsidTr="000D774C">
        <w:tc>
          <w:tcPr>
            <w:tcW w:w="7903" w:type="dxa"/>
          </w:tcPr>
          <w:p w:rsidR="00872ADE" w:rsidRPr="000D774C" w:rsidRDefault="00C0267C" w:rsidP="00C0267C">
            <w:pPr>
              <w:pStyle w:val="ConsPlusNormal"/>
              <w:jc w:val="both"/>
              <w:rPr>
                <w:rFonts w:ascii="Times New Roman" w:hAnsi="Times New Roman" w:cs="Times New Roman"/>
                <w:sz w:val="24"/>
                <w:szCs w:val="24"/>
              </w:rPr>
            </w:pPr>
            <w:r w:rsidRPr="000D774C">
              <w:rPr>
                <w:rFonts w:ascii="Times New Roman" w:hAnsi="Times New Roman" w:cs="Times New Roman"/>
                <w:sz w:val="24"/>
                <w:szCs w:val="24"/>
              </w:rPr>
              <w:t>Умение</w:t>
            </w:r>
            <w:r w:rsidR="00A809DB" w:rsidRPr="000D774C">
              <w:rPr>
                <w:rFonts w:ascii="Times New Roman" w:hAnsi="Times New Roman" w:cs="Times New Roman"/>
                <w:sz w:val="24"/>
                <w:szCs w:val="24"/>
              </w:rPr>
              <w:t xml:space="preserve"> п</w:t>
            </w:r>
            <w:r w:rsidR="0043290F" w:rsidRPr="000D774C">
              <w:rPr>
                <w:rFonts w:ascii="Times New Roman" w:hAnsi="Times New Roman" w:cs="Times New Roman"/>
                <w:sz w:val="24"/>
                <w:szCs w:val="24"/>
              </w:rPr>
              <w:t>ланировать и реализовывать собственное профессионал</w:t>
            </w:r>
            <w:r w:rsidR="0043290F" w:rsidRPr="000D774C">
              <w:rPr>
                <w:rFonts w:ascii="Times New Roman" w:hAnsi="Times New Roman" w:cs="Times New Roman"/>
                <w:sz w:val="24"/>
                <w:szCs w:val="24"/>
              </w:rPr>
              <w:t>ь</w:t>
            </w:r>
            <w:r w:rsidR="0043290F" w:rsidRPr="000D774C">
              <w:rPr>
                <w:rFonts w:ascii="Times New Roman" w:hAnsi="Times New Roman" w:cs="Times New Roman"/>
                <w:sz w:val="24"/>
                <w:szCs w:val="24"/>
              </w:rPr>
              <w:t>ное и личностное развитие.</w:t>
            </w:r>
          </w:p>
        </w:tc>
        <w:tc>
          <w:tcPr>
            <w:tcW w:w="1952" w:type="dxa"/>
            <w:vAlign w:val="center"/>
          </w:tcPr>
          <w:p w:rsidR="00872ADE" w:rsidRPr="00E43F5B" w:rsidRDefault="00F84ECC" w:rsidP="00872ADE">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w:t>
            </w:r>
            <w:r w:rsidR="00E16060">
              <w:rPr>
                <w:rFonts w:ascii="Times New Roman" w:hAnsi="Times New Roman"/>
                <w:b/>
                <w:bCs/>
                <w:sz w:val="24"/>
                <w:szCs w:val="24"/>
              </w:rPr>
              <w:t xml:space="preserve"> </w:t>
            </w:r>
            <w:r>
              <w:rPr>
                <w:rFonts w:ascii="Times New Roman" w:hAnsi="Times New Roman"/>
                <w:b/>
                <w:bCs/>
                <w:sz w:val="24"/>
                <w:szCs w:val="24"/>
              </w:rPr>
              <w:t>17</w:t>
            </w:r>
          </w:p>
        </w:tc>
      </w:tr>
      <w:tr w:rsidR="00872ADE" w:rsidRPr="002121A0" w:rsidTr="000D774C">
        <w:tc>
          <w:tcPr>
            <w:tcW w:w="7903" w:type="dxa"/>
          </w:tcPr>
          <w:p w:rsidR="00872ADE" w:rsidRPr="000D774C" w:rsidRDefault="00C0267C" w:rsidP="00A809DB">
            <w:pPr>
              <w:pStyle w:val="ConsPlusNormal"/>
              <w:spacing w:before="240"/>
              <w:jc w:val="both"/>
              <w:rPr>
                <w:rFonts w:ascii="Times New Roman" w:hAnsi="Times New Roman" w:cs="Times New Roman"/>
                <w:sz w:val="24"/>
                <w:szCs w:val="24"/>
              </w:rPr>
            </w:pPr>
            <w:r w:rsidRPr="000D774C">
              <w:rPr>
                <w:rFonts w:ascii="Times New Roman" w:hAnsi="Times New Roman" w:cs="Times New Roman"/>
                <w:sz w:val="24"/>
                <w:szCs w:val="24"/>
              </w:rPr>
              <w:t>Готовый работать в коллективе и в команде, эффективно взаимодейств</w:t>
            </w:r>
            <w:r w:rsidRPr="000D774C">
              <w:rPr>
                <w:rFonts w:ascii="Times New Roman" w:hAnsi="Times New Roman" w:cs="Times New Roman"/>
                <w:sz w:val="24"/>
                <w:szCs w:val="24"/>
              </w:rPr>
              <w:t>о</w:t>
            </w:r>
            <w:r w:rsidRPr="000D774C">
              <w:rPr>
                <w:rFonts w:ascii="Times New Roman" w:hAnsi="Times New Roman" w:cs="Times New Roman"/>
                <w:sz w:val="24"/>
                <w:szCs w:val="24"/>
              </w:rPr>
              <w:t>вать с коллегами, руководством, клиентами, эмоционально у</w:t>
            </w:r>
            <w:r w:rsidRPr="000D774C">
              <w:rPr>
                <w:rFonts w:ascii="Times New Roman" w:hAnsi="Times New Roman" w:cs="Times New Roman"/>
                <w:sz w:val="24"/>
                <w:szCs w:val="24"/>
              </w:rPr>
              <w:t>с</w:t>
            </w:r>
            <w:r w:rsidRPr="000D774C">
              <w:rPr>
                <w:rFonts w:ascii="Times New Roman" w:hAnsi="Times New Roman" w:cs="Times New Roman"/>
                <w:sz w:val="24"/>
                <w:szCs w:val="24"/>
              </w:rPr>
              <w:t>тойчивый и обладающий аналитическим мышлением</w:t>
            </w:r>
          </w:p>
        </w:tc>
        <w:tc>
          <w:tcPr>
            <w:tcW w:w="1952" w:type="dxa"/>
            <w:vAlign w:val="center"/>
          </w:tcPr>
          <w:p w:rsidR="00872ADE" w:rsidRPr="00E43F5B" w:rsidRDefault="00F84ECC" w:rsidP="00872ADE">
            <w:pPr>
              <w:spacing w:after="0" w:line="240" w:lineRule="auto"/>
              <w:jc w:val="center"/>
              <w:rPr>
                <w:rFonts w:ascii="Times New Roman" w:hAnsi="Times New Roman"/>
                <w:b/>
                <w:bCs/>
                <w:sz w:val="24"/>
                <w:szCs w:val="24"/>
              </w:rPr>
            </w:pPr>
            <w:r>
              <w:rPr>
                <w:rFonts w:ascii="Times New Roman" w:hAnsi="Times New Roman"/>
                <w:b/>
                <w:bCs/>
                <w:sz w:val="24"/>
                <w:szCs w:val="24"/>
              </w:rPr>
              <w:t>ЛР</w:t>
            </w:r>
            <w:r w:rsidR="00E16060">
              <w:rPr>
                <w:rFonts w:ascii="Times New Roman" w:hAnsi="Times New Roman"/>
                <w:b/>
                <w:bCs/>
                <w:sz w:val="24"/>
                <w:szCs w:val="24"/>
              </w:rPr>
              <w:t xml:space="preserve"> </w:t>
            </w:r>
            <w:r>
              <w:rPr>
                <w:rFonts w:ascii="Times New Roman" w:hAnsi="Times New Roman"/>
                <w:b/>
                <w:bCs/>
                <w:sz w:val="24"/>
                <w:szCs w:val="24"/>
              </w:rPr>
              <w:t>18</w:t>
            </w:r>
          </w:p>
        </w:tc>
      </w:tr>
      <w:tr w:rsidR="00C0267C" w:rsidRPr="002121A0" w:rsidTr="000D774C">
        <w:tc>
          <w:tcPr>
            <w:tcW w:w="9855" w:type="dxa"/>
            <w:gridSpan w:val="2"/>
          </w:tcPr>
          <w:p w:rsidR="00C0267C" w:rsidRDefault="00C0267C" w:rsidP="00872ADE">
            <w:pPr>
              <w:spacing w:after="0" w:line="240" w:lineRule="auto"/>
              <w:jc w:val="center"/>
              <w:rPr>
                <w:rFonts w:ascii="Times New Roman" w:hAnsi="Times New Roman"/>
                <w:b/>
                <w:bCs/>
                <w:sz w:val="24"/>
                <w:szCs w:val="24"/>
              </w:rPr>
            </w:pPr>
          </w:p>
          <w:p w:rsidR="00C0267C" w:rsidRDefault="00C0267C" w:rsidP="00872ADE">
            <w:pPr>
              <w:spacing w:after="0" w:line="240" w:lineRule="auto"/>
              <w:jc w:val="center"/>
              <w:rPr>
                <w:rFonts w:ascii="Times New Roman" w:hAnsi="Times New Roman"/>
                <w:b/>
                <w:bCs/>
                <w:sz w:val="24"/>
                <w:szCs w:val="24"/>
              </w:rPr>
            </w:pPr>
            <w:r>
              <w:rPr>
                <w:rFonts w:ascii="Times New Roman" w:hAnsi="Times New Roman"/>
                <w:b/>
                <w:bCs/>
                <w:sz w:val="24"/>
                <w:szCs w:val="24"/>
              </w:rPr>
              <w:t>Личностные результаты</w:t>
            </w:r>
          </w:p>
          <w:p w:rsidR="00C0267C" w:rsidRDefault="00C0267C" w:rsidP="00872ADE">
            <w:pPr>
              <w:spacing w:after="0" w:line="240" w:lineRule="auto"/>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p>
          <w:p w:rsidR="00C0267C" w:rsidRPr="00E43F5B" w:rsidRDefault="00C0267C" w:rsidP="00C0267C">
            <w:pPr>
              <w:spacing w:after="0" w:line="240" w:lineRule="auto"/>
              <w:jc w:val="center"/>
              <w:rPr>
                <w:rFonts w:ascii="Times New Roman" w:hAnsi="Times New Roman"/>
                <w:b/>
                <w:bCs/>
                <w:sz w:val="24"/>
                <w:szCs w:val="24"/>
              </w:rPr>
            </w:pPr>
            <w:r>
              <w:rPr>
                <w:rFonts w:ascii="Times New Roman" w:hAnsi="Times New Roman"/>
                <w:b/>
                <w:bCs/>
                <w:sz w:val="24"/>
                <w:szCs w:val="24"/>
              </w:rPr>
              <w:t>определенные субъектом Российской Федерации</w:t>
            </w:r>
          </w:p>
        </w:tc>
      </w:tr>
      <w:tr w:rsidR="0043290F" w:rsidRPr="002121A0" w:rsidTr="000D774C">
        <w:tc>
          <w:tcPr>
            <w:tcW w:w="7903" w:type="dxa"/>
          </w:tcPr>
          <w:p w:rsidR="0043290F" w:rsidRPr="0043290F" w:rsidRDefault="0043290F" w:rsidP="0043290F">
            <w:pPr>
              <w:pStyle w:val="ConsPlusNormal"/>
              <w:spacing w:before="240"/>
              <w:jc w:val="both"/>
              <w:rPr>
                <w:rFonts w:ascii="Times New Roman" w:hAnsi="Times New Roman" w:cs="Times New Roman"/>
                <w:sz w:val="24"/>
                <w:szCs w:val="24"/>
              </w:rPr>
            </w:pPr>
          </w:p>
        </w:tc>
        <w:tc>
          <w:tcPr>
            <w:tcW w:w="1952" w:type="dxa"/>
            <w:vAlign w:val="center"/>
          </w:tcPr>
          <w:p w:rsidR="0043290F" w:rsidRPr="00E43F5B" w:rsidRDefault="0043290F" w:rsidP="00C0267C">
            <w:pPr>
              <w:spacing w:after="0" w:line="240" w:lineRule="auto"/>
              <w:jc w:val="center"/>
              <w:rPr>
                <w:rFonts w:ascii="Times New Roman" w:hAnsi="Times New Roman"/>
                <w:b/>
                <w:bCs/>
                <w:sz w:val="24"/>
                <w:szCs w:val="24"/>
              </w:rPr>
            </w:pPr>
            <w:r>
              <w:rPr>
                <w:rFonts w:ascii="Times New Roman" w:hAnsi="Times New Roman"/>
                <w:b/>
                <w:bCs/>
                <w:sz w:val="24"/>
                <w:szCs w:val="24"/>
              </w:rPr>
              <w:t>ЛР 1</w:t>
            </w:r>
            <w:r w:rsidR="00F84ECC">
              <w:rPr>
                <w:rFonts w:ascii="Times New Roman" w:hAnsi="Times New Roman"/>
                <w:b/>
                <w:bCs/>
                <w:sz w:val="24"/>
                <w:szCs w:val="24"/>
              </w:rPr>
              <w:t>9</w:t>
            </w:r>
          </w:p>
        </w:tc>
      </w:tr>
      <w:tr w:rsidR="00C0267C" w:rsidRPr="002121A0" w:rsidTr="000D774C">
        <w:tc>
          <w:tcPr>
            <w:tcW w:w="7903" w:type="dxa"/>
          </w:tcPr>
          <w:p w:rsidR="00C0267C" w:rsidRPr="0043290F" w:rsidRDefault="00C0267C" w:rsidP="0043290F">
            <w:pPr>
              <w:pStyle w:val="ConsPlusNormal"/>
              <w:spacing w:before="240"/>
              <w:jc w:val="both"/>
              <w:rPr>
                <w:rFonts w:ascii="Times New Roman" w:hAnsi="Times New Roman" w:cs="Times New Roman"/>
                <w:sz w:val="24"/>
                <w:szCs w:val="24"/>
              </w:rPr>
            </w:pPr>
          </w:p>
        </w:tc>
        <w:tc>
          <w:tcPr>
            <w:tcW w:w="1952" w:type="dxa"/>
            <w:vAlign w:val="center"/>
          </w:tcPr>
          <w:p w:rsidR="00C0267C"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20</w:t>
            </w:r>
          </w:p>
        </w:tc>
      </w:tr>
      <w:tr w:rsidR="00C0267C" w:rsidRPr="002121A0" w:rsidTr="000D774C">
        <w:tc>
          <w:tcPr>
            <w:tcW w:w="7903" w:type="dxa"/>
          </w:tcPr>
          <w:p w:rsidR="00C0267C" w:rsidRPr="0043290F" w:rsidRDefault="00C0267C" w:rsidP="0043290F">
            <w:pPr>
              <w:pStyle w:val="ConsPlusNormal"/>
              <w:spacing w:before="240"/>
              <w:jc w:val="both"/>
              <w:rPr>
                <w:rFonts w:ascii="Times New Roman" w:hAnsi="Times New Roman" w:cs="Times New Roman"/>
                <w:sz w:val="24"/>
                <w:szCs w:val="24"/>
              </w:rPr>
            </w:pPr>
          </w:p>
        </w:tc>
        <w:tc>
          <w:tcPr>
            <w:tcW w:w="1952" w:type="dxa"/>
            <w:vAlign w:val="center"/>
          </w:tcPr>
          <w:p w:rsidR="00C0267C"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21</w:t>
            </w:r>
          </w:p>
        </w:tc>
      </w:tr>
      <w:tr w:rsidR="00C0267C" w:rsidRPr="002121A0" w:rsidTr="000D774C">
        <w:tc>
          <w:tcPr>
            <w:tcW w:w="9855" w:type="dxa"/>
            <w:gridSpan w:val="2"/>
          </w:tcPr>
          <w:p w:rsidR="00C0267C" w:rsidRDefault="00C0267C" w:rsidP="00C0267C">
            <w:pPr>
              <w:spacing w:after="0" w:line="240" w:lineRule="auto"/>
              <w:jc w:val="center"/>
              <w:rPr>
                <w:rFonts w:ascii="Times New Roman" w:hAnsi="Times New Roman"/>
                <w:b/>
                <w:bCs/>
                <w:sz w:val="24"/>
                <w:szCs w:val="24"/>
              </w:rPr>
            </w:pPr>
            <w:r>
              <w:rPr>
                <w:rFonts w:ascii="Times New Roman" w:hAnsi="Times New Roman"/>
                <w:b/>
                <w:bCs/>
                <w:sz w:val="24"/>
                <w:szCs w:val="24"/>
              </w:rPr>
              <w:t>Личностные результаты</w:t>
            </w:r>
          </w:p>
          <w:p w:rsidR="00C0267C" w:rsidRDefault="00C0267C" w:rsidP="00C0267C">
            <w:pPr>
              <w:spacing w:after="0" w:line="240" w:lineRule="auto"/>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p>
          <w:p w:rsidR="00C0267C" w:rsidRDefault="00C0267C" w:rsidP="00C0267C">
            <w:pPr>
              <w:spacing w:after="0" w:line="240" w:lineRule="auto"/>
              <w:jc w:val="center"/>
              <w:rPr>
                <w:rFonts w:ascii="Times New Roman" w:hAnsi="Times New Roman"/>
                <w:b/>
                <w:bCs/>
                <w:sz w:val="24"/>
                <w:szCs w:val="24"/>
              </w:rPr>
            </w:pPr>
            <w:r>
              <w:rPr>
                <w:rFonts w:ascii="Times New Roman" w:hAnsi="Times New Roman"/>
                <w:b/>
                <w:bCs/>
                <w:sz w:val="24"/>
                <w:szCs w:val="24"/>
              </w:rPr>
              <w:t>определенные работодателями</w:t>
            </w:r>
          </w:p>
        </w:tc>
      </w:tr>
      <w:tr w:rsidR="00C0267C" w:rsidRPr="002121A0" w:rsidTr="000D774C">
        <w:tc>
          <w:tcPr>
            <w:tcW w:w="7903" w:type="dxa"/>
          </w:tcPr>
          <w:p w:rsidR="00C0267C" w:rsidRPr="0043290F" w:rsidRDefault="00C0267C" w:rsidP="0043290F">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Готовый соответствовать ожиданиям работодателей: проектно</w:t>
            </w:r>
            <w:r w:rsidR="0024565A">
              <w:rPr>
                <w:rFonts w:ascii="Times New Roman" w:hAnsi="Times New Roman" w:cs="Times New Roman"/>
                <w:sz w:val="24"/>
                <w:szCs w:val="24"/>
              </w:rPr>
              <w:t>-</w:t>
            </w:r>
            <w:r>
              <w:rPr>
                <w:rFonts w:ascii="Times New Roman" w:hAnsi="Times New Roman" w:cs="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w:t>
            </w:r>
            <w:r>
              <w:rPr>
                <w:rFonts w:ascii="Times New Roman" w:hAnsi="Times New Roman" w:cs="Times New Roman"/>
                <w:sz w:val="24"/>
                <w:szCs w:val="24"/>
              </w:rPr>
              <w:t>а</w:t>
            </w:r>
            <w:r>
              <w:rPr>
                <w:rFonts w:ascii="Times New Roman" w:hAnsi="Times New Roman" w:cs="Times New Roman"/>
                <w:sz w:val="24"/>
                <w:szCs w:val="24"/>
              </w:rPr>
              <w:t>ния, ответственный, пунктуальный, дисциплинированный, трудолюб</w:t>
            </w:r>
            <w:r>
              <w:rPr>
                <w:rFonts w:ascii="Times New Roman" w:hAnsi="Times New Roman" w:cs="Times New Roman"/>
                <w:sz w:val="24"/>
                <w:szCs w:val="24"/>
              </w:rPr>
              <w:t>и</w:t>
            </w:r>
            <w:r>
              <w:rPr>
                <w:rFonts w:ascii="Times New Roman" w:hAnsi="Times New Roman" w:cs="Times New Roman"/>
                <w:sz w:val="24"/>
                <w:szCs w:val="24"/>
              </w:rPr>
              <w:t>вый, критически мыслящий, нацеленный на достижение поставленных целей; демонстрирующий професси</w:t>
            </w:r>
            <w:r>
              <w:rPr>
                <w:rFonts w:ascii="Times New Roman" w:hAnsi="Times New Roman" w:cs="Times New Roman"/>
                <w:sz w:val="24"/>
                <w:szCs w:val="24"/>
              </w:rPr>
              <w:t>о</w:t>
            </w:r>
            <w:r>
              <w:rPr>
                <w:rFonts w:ascii="Times New Roman" w:hAnsi="Times New Roman" w:cs="Times New Roman"/>
                <w:sz w:val="24"/>
                <w:szCs w:val="24"/>
              </w:rPr>
              <w:t>нальную жизнестойкость</w:t>
            </w:r>
          </w:p>
        </w:tc>
        <w:tc>
          <w:tcPr>
            <w:tcW w:w="1952" w:type="dxa"/>
            <w:vAlign w:val="center"/>
          </w:tcPr>
          <w:p w:rsidR="00C0267C"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22</w:t>
            </w:r>
          </w:p>
        </w:tc>
      </w:tr>
      <w:tr w:rsidR="00C0267C" w:rsidRPr="002121A0" w:rsidTr="000D774C">
        <w:tc>
          <w:tcPr>
            <w:tcW w:w="7903" w:type="dxa"/>
          </w:tcPr>
          <w:p w:rsidR="00C0267C" w:rsidRPr="0043290F" w:rsidRDefault="0000449F" w:rsidP="0000449F">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Соблюдающий в своей профессиональной деятельности этические при</w:t>
            </w:r>
            <w:r>
              <w:rPr>
                <w:rFonts w:ascii="Times New Roman" w:hAnsi="Times New Roman" w:cs="Times New Roman"/>
                <w:sz w:val="24"/>
                <w:szCs w:val="24"/>
              </w:rPr>
              <w:t>н</w:t>
            </w:r>
            <w:r>
              <w:rPr>
                <w:rFonts w:ascii="Times New Roman" w:hAnsi="Times New Roman" w:cs="Times New Roman"/>
                <w:sz w:val="24"/>
                <w:szCs w:val="24"/>
              </w:rPr>
              <w:t>ципы: честности, независимости, противодействия коррупции и экстр</w:t>
            </w:r>
            <w:r>
              <w:rPr>
                <w:rFonts w:ascii="Times New Roman" w:hAnsi="Times New Roman" w:cs="Times New Roman"/>
                <w:sz w:val="24"/>
                <w:szCs w:val="24"/>
              </w:rPr>
              <w:t>е</w:t>
            </w:r>
            <w:r>
              <w:rPr>
                <w:rFonts w:ascii="Times New Roman" w:hAnsi="Times New Roman" w:cs="Times New Roman"/>
                <w:sz w:val="24"/>
                <w:szCs w:val="24"/>
              </w:rPr>
              <w:t>мизму, обладающий системным мышлением и умением принимать реш</w:t>
            </w:r>
            <w:r>
              <w:rPr>
                <w:rFonts w:ascii="Times New Roman" w:hAnsi="Times New Roman" w:cs="Times New Roman"/>
                <w:sz w:val="24"/>
                <w:szCs w:val="24"/>
              </w:rPr>
              <w:t>е</w:t>
            </w:r>
            <w:r>
              <w:rPr>
                <w:rFonts w:ascii="Times New Roman" w:hAnsi="Times New Roman" w:cs="Times New Roman"/>
                <w:sz w:val="24"/>
                <w:szCs w:val="24"/>
              </w:rPr>
              <w:t>ния в условиях риска и неопределенности</w:t>
            </w:r>
          </w:p>
        </w:tc>
        <w:tc>
          <w:tcPr>
            <w:tcW w:w="1952" w:type="dxa"/>
            <w:vAlign w:val="center"/>
          </w:tcPr>
          <w:p w:rsidR="00C0267C"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23</w:t>
            </w:r>
          </w:p>
        </w:tc>
      </w:tr>
      <w:tr w:rsidR="00C0267C" w:rsidRPr="002121A0" w:rsidTr="000D774C">
        <w:tc>
          <w:tcPr>
            <w:tcW w:w="7903" w:type="dxa"/>
          </w:tcPr>
          <w:p w:rsidR="00817E84" w:rsidRPr="0043290F" w:rsidRDefault="0000449F" w:rsidP="00817E84">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Стимул к постоянному обучению</w:t>
            </w:r>
          </w:p>
        </w:tc>
        <w:tc>
          <w:tcPr>
            <w:tcW w:w="1952" w:type="dxa"/>
            <w:vAlign w:val="center"/>
          </w:tcPr>
          <w:p w:rsidR="00C0267C" w:rsidRDefault="0000449F"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w:t>
            </w:r>
            <w:r w:rsidR="00F84ECC">
              <w:rPr>
                <w:rFonts w:ascii="Times New Roman" w:hAnsi="Times New Roman"/>
                <w:b/>
                <w:bCs/>
                <w:sz w:val="24"/>
                <w:szCs w:val="24"/>
              </w:rPr>
              <w:t>4</w:t>
            </w:r>
          </w:p>
        </w:tc>
      </w:tr>
      <w:tr w:rsidR="00817E84" w:rsidRPr="002121A0" w:rsidTr="000D774C">
        <w:tc>
          <w:tcPr>
            <w:tcW w:w="9855" w:type="dxa"/>
            <w:gridSpan w:val="2"/>
          </w:tcPr>
          <w:p w:rsidR="00817E84" w:rsidRDefault="00817E84" w:rsidP="00817E84">
            <w:pPr>
              <w:spacing w:after="0" w:line="240" w:lineRule="auto"/>
              <w:jc w:val="center"/>
              <w:rPr>
                <w:rFonts w:ascii="Times New Roman" w:hAnsi="Times New Roman"/>
                <w:b/>
                <w:bCs/>
                <w:sz w:val="24"/>
                <w:szCs w:val="24"/>
              </w:rPr>
            </w:pPr>
            <w:r>
              <w:rPr>
                <w:rFonts w:ascii="Times New Roman" w:hAnsi="Times New Roman"/>
                <w:b/>
                <w:bCs/>
                <w:sz w:val="24"/>
                <w:szCs w:val="24"/>
              </w:rPr>
              <w:t>Личностные результаты</w:t>
            </w:r>
          </w:p>
          <w:p w:rsidR="00817E84" w:rsidRDefault="00817E84" w:rsidP="00817E84">
            <w:pPr>
              <w:spacing w:after="0" w:line="240" w:lineRule="auto"/>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p>
          <w:p w:rsidR="00817E84" w:rsidRPr="00817E84" w:rsidRDefault="00817E84" w:rsidP="00817E84">
            <w:pPr>
              <w:spacing w:after="0" w:line="240" w:lineRule="auto"/>
              <w:jc w:val="center"/>
              <w:rPr>
                <w:rFonts w:ascii="Times New Roman" w:hAnsi="Times New Roman"/>
                <w:bCs/>
                <w:sz w:val="24"/>
                <w:szCs w:val="24"/>
              </w:rPr>
            </w:pPr>
            <w:r>
              <w:rPr>
                <w:rFonts w:ascii="Times New Roman" w:hAnsi="Times New Roman"/>
                <w:b/>
                <w:bCs/>
                <w:sz w:val="24"/>
                <w:szCs w:val="24"/>
              </w:rPr>
              <w:t>определенные субъектами образовательного процесса</w:t>
            </w:r>
            <w:r>
              <w:rPr>
                <w:rFonts w:ascii="Times New Roman" w:hAnsi="Times New Roman"/>
                <w:b/>
                <w:bCs/>
                <w:sz w:val="24"/>
                <w:szCs w:val="24"/>
                <w:vertAlign w:val="superscript"/>
              </w:rPr>
              <w:t xml:space="preserve">1 </w:t>
            </w:r>
            <w:r>
              <w:rPr>
                <w:rFonts w:ascii="Times New Roman" w:hAnsi="Times New Roman"/>
                <w:bCs/>
                <w:sz w:val="24"/>
                <w:szCs w:val="24"/>
              </w:rPr>
              <w:t>(при наличии)</w:t>
            </w:r>
          </w:p>
        </w:tc>
      </w:tr>
      <w:tr w:rsidR="00817E84" w:rsidRPr="002121A0" w:rsidTr="000D774C">
        <w:tc>
          <w:tcPr>
            <w:tcW w:w="7903" w:type="dxa"/>
          </w:tcPr>
          <w:p w:rsidR="00817E84" w:rsidRDefault="00817E84" w:rsidP="00817E84">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Соблюдение этических норм общения при взаимодействии с обучающ</w:t>
            </w:r>
            <w:r>
              <w:rPr>
                <w:rFonts w:ascii="Times New Roman" w:hAnsi="Times New Roman" w:cs="Times New Roman"/>
                <w:sz w:val="24"/>
                <w:szCs w:val="24"/>
              </w:rPr>
              <w:t>и</w:t>
            </w:r>
            <w:r>
              <w:rPr>
                <w:rFonts w:ascii="Times New Roman" w:hAnsi="Times New Roman" w:cs="Times New Roman"/>
                <w:sz w:val="24"/>
                <w:szCs w:val="24"/>
              </w:rPr>
              <w:t>мися, преподавателями, мастерами и руководителями пра</w:t>
            </w:r>
            <w:r>
              <w:rPr>
                <w:rFonts w:ascii="Times New Roman" w:hAnsi="Times New Roman" w:cs="Times New Roman"/>
                <w:sz w:val="24"/>
                <w:szCs w:val="24"/>
              </w:rPr>
              <w:t>к</w:t>
            </w:r>
            <w:r>
              <w:rPr>
                <w:rFonts w:ascii="Times New Roman" w:hAnsi="Times New Roman" w:cs="Times New Roman"/>
                <w:sz w:val="24"/>
                <w:szCs w:val="24"/>
              </w:rPr>
              <w:t>тики</w:t>
            </w:r>
          </w:p>
        </w:tc>
        <w:tc>
          <w:tcPr>
            <w:tcW w:w="1952" w:type="dxa"/>
            <w:vAlign w:val="center"/>
          </w:tcPr>
          <w:p w:rsidR="00817E84"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25</w:t>
            </w:r>
          </w:p>
        </w:tc>
      </w:tr>
      <w:tr w:rsidR="00817E84" w:rsidRPr="002121A0" w:rsidTr="000D774C">
        <w:tc>
          <w:tcPr>
            <w:tcW w:w="7903" w:type="dxa"/>
          </w:tcPr>
          <w:p w:rsidR="00817E84" w:rsidRDefault="00817E84" w:rsidP="00817E84">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Сохраняющий психологическую устойчивость в ситуативно сло</w:t>
            </w:r>
            <w:r>
              <w:rPr>
                <w:rFonts w:ascii="Times New Roman" w:hAnsi="Times New Roman" w:cs="Times New Roman"/>
                <w:sz w:val="24"/>
                <w:szCs w:val="24"/>
              </w:rPr>
              <w:t>ж</w:t>
            </w:r>
            <w:r>
              <w:rPr>
                <w:rFonts w:ascii="Times New Roman" w:hAnsi="Times New Roman" w:cs="Times New Roman"/>
                <w:sz w:val="24"/>
                <w:szCs w:val="24"/>
              </w:rPr>
              <w:t>ных или стремительно меняющихся ситуациях</w:t>
            </w:r>
          </w:p>
        </w:tc>
        <w:tc>
          <w:tcPr>
            <w:tcW w:w="1952" w:type="dxa"/>
            <w:vAlign w:val="center"/>
          </w:tcPr>
          <w:p w:rsidR="00817E84"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26</w:t>
            </w:r>
          </w:p>
        </w:tc>
      </w:tr>
      <w:tr w:rsidR="00817E84" w:rsidRPr="002121A0" w:rsidTr="000D774C">
        <w:tc>
          <w:tcPr>
            <w:tcW w:w="7903" w:type="dxa"/>
          </w:tcPr>
          <w:p w:rsidR="00817E84" w:rsidRDefault="00817E84" w:rsidP="00817E84">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Способный ставить перед собой цели под возникающие жизненные зад</w:t>
            </w:r>
            <w:r>
              <w:rPr>
                <w:rFonts w:ascii="Times New Roman" w:hAnsi="Times New Roman" w:cs="Times New Roman"/>
                <w:sz w:val="24"/>
                <w:szCs w:val="24"/>
              </w:rPr>
              <w:t>а</w:t>
            </w:r>
            <w:r>
              <w:rPr>
                <w:rFonts w:ascii="Times New Roman" w:hAnsi="Times New Roman" w:cs="Times New Roman"/>
                <w:sz w:val="24"/>
                <w:szCs w:val="24"/>
              </w:rPr>
              <w:t>чи, подбирать способы решения и средства развития, в том числе с и</w:t>
            </w:r>
            <w:r>
              <w:rPr>
                <w:rFonts w:ascii="Times New Roman" w:hAnsi="Times New Roman" w:cs="Times New Roman"/>
                <w:sz w:val="24"/>
                <w:szCs w:val="24"/>
              </w:rPr>
              <w:t>с</w:t>
            </w:r>
            <w:r>
              <w:rPr>
                <w:rFonts w:ascii="Times New Roman" w:hAnsi="Times New Roman" w:cs="Times New Roman"/>
                <w:sz w:val="24"/>
                <w:szCs w:val="24"/>
              </w:rPr>
              <w:t>пользованием цифровых средств; содействующий поддерж</w:t>
            </w:r>
            <w:r>
              <w:rPr>
                <w:rFonts w:ascii="Times New Roman" w:hAnsi="Times New Roman" w:cs="Times New Roman"/>
                <w:sz w:val="24"/>
                <w:szCs w:val="24"/>
              </w:rPr>
              <w:t>а</w:t>
            </w:r>
            <w:r>
              <w:rPr>
                <w:rFonts w:ascii="Times New Roman" w:hAnsi="Times New Roman" w:cs="Times New Roman"/>
                <w:sz w:val="24"/>
                <w:szCs w:val="24"/>
              </w:rPr>
              <w:t>нию престижа своей профессии и образовательной организации</w:t>
            </w:r>
          </w:p>
        </w:tc>
        <w:tc>
          <w:tcPr>
            <w:tcW w:w="1952" w:type="dxa"/>
            <w:vAlign w:val="center"/>
          </w:tcPr>
          <w:p w:rsidR="00817E84"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27</w:t>
            </w:r>
          </w:p>
        </w:tc>
      </w:tr>
      <w:tr w:rsidR="00817E84" w:rsidRPr="002121A0" w:rsidTr="000D774C">
        <w:tc>
          <w:tcPr>
            <w:tcW w:w="7903" w:type="dxa"/>
          </w:tcPr>
          <w:p w:rsidR="00817E84" w:rsidRDefault="00817E84" w:rsidP="00817E84">
            <w:pPr>
              <w:pStyle w:val="ConsPlusNormal"/>
              <w:spacing w:before="240"/>
              <w:jc w:val="both"/>
              <w:rPr>
                <w:rFonts w:ascii="Times New Roman" w:hAnsi="Times New Roman" w:cs="Times New Roman"/>
                <w:sz w:val="24"/>
                <w:szCs w:val="24"/>
              </w:rPr>
            </w:pPr>
            <w:r>
              <w:rPr>
                <w:rFonts w:ascii="Times New Roman" w:hAnsi="Times New Roman" w:cs="Times New Roman"/>
                <w:sz w:val="24"/>
                <w:szCs w:val="24"/>
              </w:rPr>
              <w:t>Способный искать нужные источники информации и данные, восприн</w:t>
            </w:r>
            <w:r>
              <w:rPr>
                <w:rFonts w:ascii="Times New Roman" w:hAnsi="Times New Roman" w:cs="Times New Roman"/>
                <w:sz w:val="24"/>
                <w:szCs w:val="24"/>
              </w:rPr>
              <w:t>и</w:t>
            </w:r>
            <w:r>
              <w:rPr>
                <w:rFonts w:ascii="Times New Roman" w:hAnsi="Times New Roman" w:cs="Times New Roman"/>
                <w:sz w:val="24"/>
                <w:szCs w:val="24"/>
              </w:rPr>
              <w:t>мать, анализировать, запоминать и передавать информацию с использов</w:t>
            </w:r>
            <w:r>
              <w:rPr>
                <w:rFonts w:ascii="Times New Roman" w:hAnsi="Times New Roman" w:cs="Times New Roman"/>
                <w:sz w:val="24"/>
                <w:szCs w:val="24"/>
              </w:rPr>
              <w:t>а</w:t>
            </w:r>
            <w:r>
              <w:rPr>
                <w:rFonts w:ascii="Times New Roman" w:hAnsi="Times New Roman" w:cs="Times New Roman"/>
                <w:sz w:val="24"/>
                <w:szCs w:val="24"/>
              </w:rPr>
              <w:t>нием цифровых средств; предупреждающий собственное и чужое дес</w:t>
            </w:r>
            <w:r>
              <w:rPr>
                <w:rFonts w:ascii="Times New Roman" w:hAnsi="Times New Roman" w:cs="Times New Roman"/>
                <w:sz w:val="24"/>
                <w:szCs w:val="24"/>
              </w:rPr>
              <w:t>т</w:t>
            </w:r>
            <w:r>
              <w:rPr>
                <w:rFonts w:ascii="Times New Roman" w:hAnsi="Times New Roman" w:cs="Times New Roman"/>
                <w:sz w:val="24"/>
                <w:szCs w:val="24"/>
              </w:rPr>
              <w:t>руктивное поведение в сетевом пространстве.</w:t>
            </w:r>
          </w:p>
        </w:tc>
        <w:tc>
          <w:tcPr>
            <w:tcW w:w="1952" w:type="dxa"/>
            <w:vAlign w:val="center"/>
          </w:tcPr>
          <w:p w:rsidR="00817E84" w:rsidRDefault="00F84ECC" w:rsidP="00C0267C">
            <w:pPr>
              <w:spacing w:after="0" w:line="240" w:lineRule="auto"/>
              <w:jc w:val="center"/>
              <w:rPr>
                <w:rFonts w:ascii="Times New Roman" w:hAnsi="Times New Roman"/>
                <w:b/>
                <w:bCs/>
                <w:sz w:val="24"/>
                <w:szCs w:val="24"/>
              </w:rPr>
            </w:pPr>
            <w:r>
              <w:rPr>
                <w:rFonts w:ascii="Times New Roman" w:hAnsi="Times New Roman"/>
                <w:b/>
                <w:bCs/>
                <w:sz w:val="24"/>
                <w:szCs w:val="24"/>
              </w:rPr>
              <w:t>ЛР 28</w:t>
            </w:r>
          </w:p>
        </w:tc>
      </w:tr>
      <w:bookmarkEnd w:id="7"/>
    </w:tbl>
    <w:p w:rsidR="00524352" w:rsidRDefault="00524352" w:rsidP="003305E3">
      <w:pPr>
        <w:spacing w:after="0"/>
        <w:jc w:val="both"/>
        <w:rPr>
          <w:rFonts w:ascii="Times New Roman" w:hAnsi="Times New Roman"/>
          <w:b/>
          <w:sz w:val="24"/>
          <w:szCs w:val="24"/>
          <w:highlight w:val="yellow"/>
        </w:rPr>
      </w:pPr>
    </w:p>
    <w:p w:rsidR="003D376C" w:rsidRDefault="003D376C" w:rsidP="00524352">
      <w:pPr>
        <w:spacing w:after="0"/>
        <w:jc w:val="center"/>
        <w:rPr>
          <w:rFonts w:ascii="Times New Roman" w:hAnsi="Times New Roman"/>
          <w:b/>
          <w:sz w:val="24"/>
          <w:szCs w:val="24"/>
        </w:rPr>
      </w:pPr>
      <w:bookmarkStart w:id="8" w:name="_Hlk76478488"/>
      <w:bookmarkStart w:id="9" w:name="_Hlk78289912"/>
    </w:p>
    <w:p w:rsidR="003D376C" w:rsidRDefault="003D376C" w:rsidP="00524352">
      <w:pPr>
        <w:spacing w:after="0"/>
        <w:jc w:val="center"/>
        <w:rPr>
          <w:rFonts w:ascii="Times New Roman" w:hAnsi="Times New Roman"/>
          <w:b/>
          <w:sz w:val="24"/>
          <w:szCs w:val="24"/>
        </w:rPr>
      </w:pPr>
    </w:p>
    <w:p w:rsidR="00524352" w:rsidRPr="00B95032" w:rsidRDefault="00524352" w:rsidP="00524352">
      <w:pPr>
        <w:spacing w:after="0"/>
        <w:jc w:val="center"/>
        <w:rPr>
          <w:rFonts w:ascii="Times New Roman" w:hAnsi="Times New Roman"/>
          <w:b/>
          <w:sz w:val="24"/>
          <w:szCs w:val="24"/>
        </w:rPr>
      </w:pPr>
      <w:r w:rsidRPr="00B95032">
        <w:rPr>
          <w:rFonts w:ascii="Times New Roman" w:hAnsi="Times New Roman"/>
          <w:b/>
          <w:sz w:val="24"/>
          <w:szCs w:val="24"/>
        </w:rPr>
        <w:lastRenderedPageBreak/>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r w:rsidRPr="00B95032">
        <w:rPr>
          <w:rStyle w:val="ab"/>
          <w:b/>
          <w:sz w:val="24"/>
          <w:szCs w:val="24"/>
        </w:rPr>
        <w:footnoteReference w:id="1"/>
      </w:r>
    </w:p>
    <w:bookmarkEnd w:id="8"/>
    <w:bookmarkEnd w:id="9"/>
    <w:p w:rsidR="0024565A" w:rsidRDefault="0024565A" w:rsidP="00390EE0">
      <w:pPr>
        <w:spacing w:after="0"/>
        <w:ind w:firstLine="708"/>
        <w:jc w:val="center"/>
        <w:rPr>
          <w:rFonts w:ascii="Times New Roman" w:hAnsi="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4"/>
        <w:gridCol w:w="3579"/>
        <w:tblGridChange w:id="10">
          <w:tblGrid>
            <w:gridCol w:w="6594"/>
            <w:gridCol w:w="3579"/>
          </w:tblGrid>
        </w:tblGridChange>
      </w:tblGrid>
      <w:tr w:rsidR="0024565A" w:rsidRPr="00BF27C2" w:rsidTr="00BF27C2">
        <w:tc>
          <w:tcPr>
            <w:tcW w:w="6663" w:type="dxa"/>
            <w:shd w:val="clear" w:color="auto" w:fill="auto"/>
          </w:tcPr>
          <w:p w:rsidR="0024565A" w:rsidRPr="00B8026D" w:rsidRDefault="0024565A" w:rsidP="00BF27C2">
            <w:pPr>
              <w:spacing w:after="0"/>
              <w:jc w:val="center"/>
              <w:rPr>
                <w:rFonts w:ascii="Times New Roman" w:hAnsi="Times New Roman"/>
                <w:b/>
                <w:bCs/>
                <w:sz w:val="28"/>
                <w:szCs w:val="28"/>
              </w:rPr>
            </w:pPr>
            <w:r w:rsidRPr="00B8026D">
              <w:rPr>
                <w:rFonts w:ascii="Times New Roman" w:hAnsi="Times New Roman"/>
                <w:b/>
                <w:bCs/>
                <w:sz w:val="28"/>
                <w:szCs w:val="28"/>
              </w:rPr>
              <w:t>Наименование профессионального модуля уче</w:t>
            </w:r>
            <w:r w:rsidRPr="00B8026D">
              <w:rPr>
                <w:rFonts w:ascii="Times New Roman" w:hAnsi="Times New Roman"/>
                <w:b/>
                <w:bCs/>
                <w:sz w:val="28"/>
                <w:szCs w:val="28"/>
              </w:rPr>
              <w:t>б</w:t>
            </w:r>
            <w:r w:rsidRPr="00B8026D">
              <w:rPr>
                <w:rFonts w:ascii="Times New Roman" w:hAnsi="Times New Roman"/>
                <w:b/>
                <w:bCs/>
                <w:sz w:val="28"/>
                <w:szCs w:val="28"/>
              </w:rPr>
              <w:t>ной дисциплины</w:t>
            </w:r>
          </w:p>
        </w:tc>
        <w:tc>
          <w:tcPr>
            <w:tcW w:w="3617" w:type="dxa"/>
            <w:shd w:val="clear" w:color="auto" w:fill="auto"/>
          </w:tcPr>
          <w:p w:rsidR="0024565A" w:rsidRPr="00BF27C2" w:rsidRDefault="0024565A" w:rsidP="00BF27C2">
            <w:pPr>
              <w:spacing w:after="0"/>
              <w:jc w:val="center"/>
              <w:rPr>
                <w:rFonts w:ascii="Times New Roman" w:hAnsi="Times New Roman"/>
                <w:b/>
                <w:bCs/>
                <w:sz w:val="28"/>
                <w:szCs w:val="28"/>
              </w:rPr>
            </w:pPr>
            <w:r w:rsidRPr="00BF27C2">
              <w:rPr>
                <w:rFonts w:ascii="Times New Roman" w:hAnsi="Times New Roman"/>
                <w:b/>
                <w:bCs/>
                <w:sz w:val="28"/>
                <w:szCs w:val="28"/>
              </w:rPr>
              <w:t>Код личностных резул</w:t>
            </w:r>
            <w:r w:rsidRPr="00BF27C2">
              <w:rPr>
                <w:rFonts w:ascii="Times New Roman" w:hAnsi="Times New Roman"/>
                <w:b/>
                <w:bCs/>
                <w:sz w:val="28"/>
                <w:szCs w:val="28"/>
              </w:rPr>
              <w:t>ь</w:t>
            </w:r>
            <w:r w:rsidRPr="00BF27C2">
              <w:rPr>
                <w:rFonts w:ascii="Times New Roman" w:hAnsi="Times New Roman"/>
                <w:b/>
                <w:bCs/>
                <w:sz w:val="28"/>
                <w:szCs w:val="28"/>
              </w:rPr>
              <w:t>татов реализации пр</w:t>
            </w:r>
            <w:r w:rsidRPr="00BF27C2">
              <w:rPr>
                <w:rFonts w:ascii="Times New Roman" w:hAnsi="Times New Roman"/>
                <w:b/>
                <w:bCs/>
                <w:sz w:val="28"/>
                <w:szCs w:val="28"/>
              </w:rPr>
              <w:t>о</w:t>
            </w:r>
            <w:r w:rsidRPr="00BF27C2">
              <w:rPr>
                <w:rFonts w:ascii="Times New Roman" w:hAnsi="Times New Roman"/>
                <w:b/>
                <w:bCs/>
                <w:sz w:val="28"/>
                <w:szCs w:val="28"/>
              </w:rPr>
              <w:t>граммы воспитания</w:t>
            </w:r>
          </w:p>
        </w:tc>
      </w:tr>
      <w:tr w:rsidR="0024565A" w:rsidRPr="00BF27C2" w:rsidTr="00BF27C2">
        <w:tc>
          <w:tcPr>
            <w:tcW w:w="6663" w:type="dxa"/>
            <w:shd w:val="clear" w:color="auto" w:fill="auto"/>
          </w:tcPr>
          <w:p w:rsidR="0024565A" w:rsidRPr="00B8026D" w:rsidRDefault="00FE5B51" w:rsidP="00BF27C2">
            <w:pPr>
              <w:spacing w:after="0"/>
              <w:jc w:val="both"/>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01 Русский язык</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02 Литература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03 </w:t>
            </w:r>
            <w:r w:rsidR="00B266F8">
              <w:rPr>
                <w:rFonts w:ascii="Times New Roman" w:hAnsi="Times New Roman"/>
                <w:sz w:val="28"/>
                <w:szCs w:val="28"/>
              </w:rPr>
              <w:t>Математика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04 </w:t>
            </w:r>
            <w:r w:rsidR="00B266F8">
              <w:rPr>
                <w:rFonts w:ascii="Times New Roman" w:hAnsi="Times New Roman"/>
                <w:sz w:val="28"/>
                <w:szCs w:val="28"/>
              </w:rPr>
              <w:t>История</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05 </w:t>
            </w:r>
            <w:r w:rsidR="00B266F8">
              <w:rPr>
                <w:rFonts w:ascii="Times New Roman" w:hAnsi="Times New Roman"/>
                <w:sz w:val="28"/>
                <w:szCs w:val="28"/>
              </w:rPr>
              <w:t>Астрономия</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06 Физическая культура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FE5B51">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07 ОБЖ</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FE5B51" w:rsidP="00BF27C2">
            <w:pPr>
              <w:spacing w:after="0"/>
              <w:rPr>
                <w:rFonts w:ascii="Times New Roman" w:hAnsi="Times New Roman"/>
                <w:sz w:val="28"/>
                <w:szCs w:val="28"/>
              </w:rPr>
            </w:pPr>
            <w:r>
              <w:rPr>
                <w:rFonts w:ascii="Times New Roman" w:hAnsi="Times New Roman"/>
                <w:sz w:val="28"/>
                <w:szCs w:val="28"/>
              </w:rPr>
              <w:t>ОД</w:t>
            </w:r>
            <w:r w:rsidR="00B266F8">
              <w:rPr>
                <w:rFonts w:ascii="Times New Roman" w:hAnsi="Times New Roman"/>
                <w:sz w:val="28"/>
                <w:szCs w:val="28"/>
              </w:rPr>
              <w:t>Б.</w:t>
            </w:r>
            <w:r>
              <w:rPr>
                <w:rFonts w:ascii="Times New Roman" w:hAnsi="Times New Roman"/>
                <w:sz w:val="28"/>
                <w:szCs w:val="28"/>
              </w:rPr>
              <w:t xml:space="preserve"> 08 </w:t>
            </w:r>
            <w:r w:rsidR="00B266F8">
              <w:rPr>
                <w:rFonts w:ascii="Times New Roman" w:hAnsi="Times New Roman"/>
                <w:sz w:val="28"/>
                <w:szCs w:val="28"/>
              </w:rPr>
              <w:t>Иностранный язык</w:t>
            </w:r>
            <w:r>
              <w:rPr>
                <w:rFonts w:ascii="Times New Roman" w:hAnsi="Times New Roman"/>
                <w:sz w:val="28"/>
                <w:szCs w:val="28"/>
              </w:rPr>
              <w:t xml:space="preserve"> </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ОДП. 01 Химия</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ОДП. 02 Информатика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ОДП.03 Биология</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F75BF0" w:rsidRPr="00B8026D" w:rsidRDefault="00B266F8" w:rsidP="00BF27C2">
            <w:pPr>
              <w:spacing w:after="0"/>
              <w:rPr>
                <w:rFonts w:ascii="Times New Roman" w:hAnsi="Times New Roman"/>
                <w:sz w:val="28"/>
                <w:szCs w:val="28"/>
              </w:rPr>
            </w:pPr>
            <w:r>
              <w:rPr>
                <w:rFonts w:ascii="Times New Roman" w:hAnsi="Times New Roman"/>
                <w:sz w:val="28"/>
                <w:szCs w:val="28"/>
              </w:rPr>
              <w:t>ПОО.01 Башкирский язык (государственный)</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ПОО. 02 Родной язык (или Родная литература)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ОП.01 Основы микробиологии, физиологии пит</w:t>
            </w:r>
            <w:r>
              <w:rPr>
                <w:rFonts w:ascii="Times New Roman" w:hAnsi="Times New Roman"/>
                <w:sz w:val="28"/>
                <w:szCs w:val="28"/>
              </w:rPr>
              <w:t>а</w:t>
            </w:r>
            <w:r>
              <w:rPr>
                <w:rFonts w:ascii="Times New Roman" w:hAnsi="Times New Roman"/>
                <w:sz w:val="28"/>
                <w:szCs w:val="28"/>
              </w:rPr>
              <w:t>ния, санитарии и гигиены</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F75BF0" w:rsidRPr="00B8026D" w:rsidRDefault="00B266F8" w:rsidP="00BF27C2">
            <w:pPr>
              <w:spacing w:after="0"/>
              <w:rPr>
                <w:rFonts w:ascii="Times New Roman" w:hAnsi="Times New Roman"/>
                <w:sz w:val="28"/>
                <w:szCs w:val="28"/>
              </w:rPr>
            </w:pPr>
            <w:r>
              <w:rPr>
                <w:rFonts w:ascii="Times New Roman" w:hAnsi="Times New Roman"/>
                <w:sz w:val="28"/>
                <w:szCs w:val="28"/>
              </w:rPr>
              <w:t>ОП.02 Основы товароведения продовольственных товаров</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ОП.03 Техническое оснащение и организация раб</w:t>
            </w:r>
            <w:r>
              <w:rPr>
                <w:rFonts w:ascii="Times New Roman" w:hAnsi="Times New Roman"/>
                <w:sz w:val="28"/>
                <w:szCs w:val="28"/>
              </w:rPr>
              <w:t>о</w:t>
            </w:r>
            <w:r>
              <w:rPr>
                <w:rFonts w:ascii="Times New Roman" w:hAnsi="Times New Roman"/>
                <w:sz w:val="28"/>
                <w:szCs w:val="28"/>
              </w:rPr>
              <w:t>чего места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F27C2">
            <w:pPr>
              <w:spacing w:after="0"/>
              <w:rPr>
                <w:rFonts w:ascii="Times New Roman" w:hAnsi="Times New Roman"/>
                <w:sz w:val="28"/>
                <w:szCs w:val="28"/>
              </w:rPr>
            </w:pPr>
            <w:r>
              <w:rPr>
                <w:rFonts w:ascii="Times New Roman" w:hAnsi="Times New Roman"/>
                <w:sz w:val="28"/>
                <w:szCs w:val="28"/>
              </w:rPr>
              <w:t>ОП.04 Экономические и правовые основы профе</w:t>
            </w:r>
            <w:r>
              <w:rPr>
                <w:rFonts w:ascii="Times New Roman" w:hAnsi="Times New Roman"/>
                <w:sz w:val="28"/>
                <w:szCs w:val="28"/>
              </w:rPr>
              <w:t>с</w:t>
            </w:r>
            <w:r>
              <w:rPr>
                <w:rFonts w:ascii="Times New Roman" w:hAnsi="Times New Roman"/>
                <w:sz w:val="28"/>
                <w:szCs w:val="28"/>
              </w:rPr>
              <w:t>сиональной деятельности/ Социальная адаптация и основы социально-правовых знаний</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266F8">
            <w:pPr>
              <w:spacing w:after="0"/>
              <w:rPr>
                <w:rFonts w:ascii="Times New Roman" w:hAnsi="Times New Roman"/>
                <w:sz w:val="28"/>
                <w:szCs w:val="28"/>
              </w:rPr>
            </w:pPr>
            <w:r>
              <w:rPr>
                <w:rFonts w:ascii="Times New Roman" w:hAnsi="Times New Roman"/>
                <w:sz w:val="28"/>
                <w:szCs w:val="28"/>
              </w:rPr>
              <w:t>ОП.05 Основы калькуляции и учета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266F8">
            <w:pPr>
              <w:spacing w:after="0"/>
              <w:rPr>
                <w:rFonts w:ascii="Times New Roman" w:hAnsi="Times New Roman"/>
                <w:sz w:val="28"/>
                <w:szCs w:val="28"/>
              </w:rPr>
            </w:pPr>
            <w:r>
              <w:rPr>
                <w:rFonts w:ascii="Times New Roman" w:hAnsi="Times New Roman"/>
                <w:sz w:val="28"/>
                <w:szCs w:val="28"/>
              </w:rPr>
              <w:t>ОП.06 Охрана труда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266F8" w:rsidP="00B266F8">
            <w:pPr>
              <w:spacing w:after="0"/>
              <w:rPr>
                <w:rFonts w:ascii="Times New Roman" w:hAnsi="Times New Roman"/>
                <w:sz w:val="28"/>
                <w:szCs w:val="28"/>
              </w:rPr>
            </w:pPr>
            <w:r>
              <w:rPr>
                <w:rFonts w:ascii="Times New Roman" w:hAnsi="Times New Roman"/>
                <w:sz w:val="28"/>
                <w:szCs w:val="28"/>
              </w:rPr>
              <w:t xml:space="preserve">ОП.07 Иностранный язык </w:t>
            </w:r>
            <w:r w:rsidR="00BC02DB">
              <w:rPr>
                <w:rFonts w:ascii="Times New Roman" w:hAnsi="Times New Roman"/>
                <w:sz w:val="28"/>
                <w:szCs w:val="28"/>
              </w:rPr>
              <w:t>в профессиональной де</w:t>
            </w:r>
            <w:r w:rsidR="00BC02DB">
              <w:rPr>
                <w:rFonts w:ascii="Times New Roman" w:hAnsi="Times New Roman"/>
                <w:sz w:val="28"/>
                <w:szCs w:val="28"/>
              </w:rPr>
              <w:t>я</w:t>
            </w:r>
            <w:r w:rsidR="00BC02DB">
              <w:rPr>
                <w:rFonts w:ascii="Times New Roman" w:hAnsi="Times New Roman"/>
                <w:sz w:val="28"/>
                <w:szCs w:val="28"/>
              </w:rPr>
              <w:t>тельности</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C02DB" w:rsidP="00B266F8">
            <w:pPr>
              <w:spacing w:after="0"/>
              <w:rPr>
                <w:rFonts w:ascii="Times New Roman" w:hAnsi="Times New Roman"/>
                <w:sz w:val="28"/>
                <w:szCs w:val="28"/>
              </w:rPr>
            </w:pPr>
            <w:r>
              <w:rPr>
                <w:rFonts w:ascii="Times New Roman" w:hAnsi="Times New Roman"/>
                <w:sz w:val="28"/>
                <w:szCs w:val="28"/>
              </w:rPr>
              <w:t>ОП.08 Безопасность жизнедеятельности</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24565A" w:rsidRPr="00BF27C2" w:rsidTr="00BF27C2">
        <w:tc>
          <w:tcPr>
            <w:tcW w:w="6663" w:type="dxa"/>
            <w:shd w:val="clear" w:color="auto" w:fill="auto"/>
          </w:tcPr>
          <w:p w:rsidR="0024565A" w:rsidRPr="00B8026D" w:rsidRDefault="00BC02DB" w:rsidP="00B266F8">
            <w:pPr>
              <w:spacing w:after="0"/>
              <w:rPr>
                <w:rFonts w:ascii="Times New Roman" w:hAnsi="Times New Roman"/>
                <w:sz w:val="28"/>
                <w:szCs w:val="28"/>
              </w:rPr>
            </w:pPr>
            <w:r>
              <w:rPr>
                <w:rFonts w:ascii="Times New Roman" w:hAnsi="Times New Roman"/>
                <w:sz w:val="28"/>
                <w:szCs w:val="28"/>
              </w:rPr>
              <w:t>ОП.09 Физическая культура</w:t>
            </w:r>
          </w:p>
        </w:tc>
        <w:tc>
          <w:tcPr>
            <w:tcW w:w="3617" w:type="dxa"/>
            <w:shd w:val="clear" w:color="auto" w:fill="auto"/>
          </w:tcPr>
          <w:p w:rsidR="0024565A" w:rsidRPr="00B8026D" w:rsidRDefault="0024565A"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ОП.10 Рисунок и лепка</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ОП.11 Основы предпринимательской деятельности</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lastRenderedPageBreak/>
              <w:t>ОП.12 Основы финансовой грамотности</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ОП.13 Информационные технологии в професси</w:t>
            </w:r>
            <w:r>
              <w:rPr>
                <w:rFonts w:ascii="Times New Roman" w:hAnsi="Times New Roman"/>
                <w:sz w:val="28"/>
                <w:szCs w:val="28"/>
              </w:rPr>
              <w:t>о</w:t>
            </w:r>
            <w:r>
              <w:rPr>
                <w:rFonts w:ascii="Times New Roman" w:hAnsi="Times New Roman"/>
                <w:sz w:val="28"/>
                <w:szCs w:val="28"/>
              </w:rPr>
              <w:t>нально деятельности/Адаптивные информационные и коммуникационные технологии</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ОП.14 Этика и психология в профессиональной де</w:t>
            </w:r>
            <w:r>
              <w:rPr>
                <w:rFonts w:ascii="Times New Roman" w:hAnsi="Times New Roman"/>
                <w:sz w:val="28"/>
                <w:szCs w:val="28"/>
              </w:rPr>
              <w:t>я</w:t>
            </w:r>
            <w:r>
              <w:rPr>
                <w:rFonts w:ascii="Times New Roman" w:hAnsi="Times New Roman"/>
                <w:sz w:val="28"/>
                <w:szCs w:val="28"/>
              </w:rPr>
              <w:t>тельности/Психология личности и профессионал</w:t>
            </w:r>
            <w:r>
              <w:rPr>
                <w:rFonts w:ascii="Times New Roman" w:hAnsi="Times New Roman"/>
                <w:sz w:val="28"/>
                <w:szCs w:val="28"/>
              </w:rPr>
              <w:t>ь</w:t>
            </w:r>
            <w:r>
              <w:rPr>
                <w:rFonts w:ascii="Times New Roman" w:hAnsi="Times New Roman"/>
                <w:sz w:val="28"/>
                <w:szCs w:val="28"/>
              </w:rPr>
              <w:t>ное самоопределение</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ОП.15 Экология</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ОП.16 Организация обслуживания на предприятиях общественного питания</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ПМ.01 Приготовление и подготовка к реализации полуфабрикатов для блюд, кулинарных изделий ра</w:t>
            </w:r>
            <w:r>
              <w:rPr>
                <w:rFonts w:ascii="Times New Roman" w:hAnsi="Times New Roman"/>
                <w:sz w:val="28"/>
                <w:szCs w:val="28"/>
              </w:rPr>
              <w:t>з</w:t>
            </w:r>
            <w:r>
              <w:rPr>
                <w:rFonts w:ascii="Times New Roman" w:hAnsi="Times New Roman"/>
                <w:sz w:val="28"/>
                <w:szCs w:val="28"/>
              </w:rPr>
              <w:t>нообразного ассортимента</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ПМ.02 Приготовление, оформление и подготовка к реализации горячих блюд, кулинарных изделий з</w:t>
            </w:r>
            <w:r>
              <w:rPr>
                <w:rFonts w:ascii="Times New Roman" w:hAnsi="Times New Roman"/>
                <w:sz w:val="28"/>
                <w:szCs w:val="28"/>
              </w:rPr>
              <w:t>а</w:t>
            </w:r>
            <w:r>
              <w:rPr>
                <w:rFonts w:ascii="Times New Roman" w:hAnsi="Times New Roman"/>
                <w:sz w:val="28"/>
                <w:szCs w:val="28"/>
              </w:rPr>
              <w:t xml:space="preserve">кусок разнообразного ассортимента </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ПМ.03 Приготовление, оформление и подготовка к реализации холодных блюд, кулинарных изделий, закусок разнообразного ассортимента</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BC02DB" w:rsidRPr="00BF27C2" w:rsidTr="00BF27C2">
        <w:tc>
          <w:tcPr>
            <w:tcW w:w="6663" w:type="dxa"/>
            <w:shd w:val="clear" w:color="auto" w:fill="auto"/>
          </w:tcPr>
          <w:p w:rsidR="00BC02DB" w:rsidRDefault="00BC02DB" w:rsidP="00B266F8">
            <w:pPr>
              <w:spacing w:after="0"/>
              <w:rPr>
                <w:rFonts w:ascii="Times New Roman" w:hAnsi="Times New Roman"/>
                <w:sz w:val="28"/>
                <w:szCs w:val="28"/>
              </w:rPr>
            </w:pPr>
            <w:r>
              <w:rPr>
                <w:rFonts w:ascii="Times New Roman" w:hAnsi="Times New Roman"/>
                <w:sz w:val="28"/>
                <w:szCs w:val="28"/>
              </w:rPr>
              <w:t xml:space="preserve">ПМ.04 Приготовление, оформление и подготовка к реализации холодных и горячих </w:t>
            </w:r>
            <w:r w:rsidR="000A59F6">
              <w:rPr>
                <w:rFonts w:ascii="Times New Roman" w:hAnsi="Times New Roman"/>
                <w:sz w:val="28"/>
                <w:szCs w:val="28"/>
              </w:rPr>
              <w:t>сладких блюд, д</w:t>
            </w:r>
            <w:r w:rsidR="000A59F6">
              <w:rPr>
                <w:rFonts w:ascii="Times New Roman" w:hAnsi="Times New Roman"/>
                <w:sz w:val="28"/>
                <w:szCs w:val="28"/>
              </w:rPr>
              <w:t>е</w:t>
            </w:r>
            <w:r w:rsidR="000A59F6">
              <w:rPr>
                <w:rFonts w:ascii="Times New Roman" w:hAnsi="Times New Roman"/>
                <w:sz w:val="28"/>
                <w:szCs w:val="28"/>
              </w:rPr>
              <w:t>сертов, напитков разнообразного ассортимента</w:t>
            </w:r>
          </w:p>
        </w:tc>
        <w:tc>
          <w:tcPr>
            <w:tcW w:w="3617" w:type="dxa"/>
            <w:shd w:val="clear" w:color="auto" w:fill="auto"/>
          </w:tcPr>
          <w:p w:rsidR="00BC02DB" w:rsidRPr="00B8026D" w:rsidRDefault="00BC02DB" w:rsidP="00BF27C2">
            <w:pPr>
              <w:spacing w:after="0"/>
              <w:jc w:val="center"/>
              <w:rPr>
                <w:rFonts w:ascii="Times New Roman" w:hAnsi="Times New Roman"/>
                <w:sz w:val="28"/>
                <w:szCs w:val="28"/>
              </w:rPr>
            </w:pPr>
          </w:p>
        </w:tc>
      </w:tr>
      <w:tr w:rsidR="000A59F6" w:rsidRPr="00BF27C2" w:rsidTr="00BF27C2">
        <w:tc>
          <w:tcPr>
            <w:tcW w:w="6663" w:type="dxa"/>
            <w:shd w:val="clear" w:color="auto" w:fill="auto"/>
          </w:tcPr>
          <w:p w:rsidR="000A59F6" w:rsidRDefault="000A59F6" w:rsidP="00B266F8">
            <w:pPr>
              <w:spacing w:after="0"/>
              <w:rPr>
                <w:rFonts w:ascii="Times New Roman" w:hAnsi="Times New Roman"/>
                <w:sz w:val="28"/>
                <w:szCs w:val="28"/>
              </w:rPr>
            </w:pPr>
            <w:r>
              <w:rPr>
                <w:rFonts w:ascii="Times New Roman" w:hAnsi="Times New Roman"/>
                <w:sz w:val="28"/>
                <w:szCs w:val="28"/>
              </w:rPr>
              <w:t>ПМ.05 Приготовление, оформление и подготовка к реализации хлебобулочных, мучных кондитерских изделий разнообразного ассортимента</w:t>
            </w:r>
          </w:p>
        </w:tc>
        <w:tc>
          <w:tcPr>
            <w:tcW w:w="3617" w:type="dxa"/>
            <w:shd w:val="clear" w:color="auto" w:fill="auto"/>
          </w:tcPr>
          <w:p w:rsidR="000A59F6" w:rsidRPr="00B8026D" w:rsidRDefault="000A59F6" w:rsidP="00BF27C2">
            <w:pPr>
              <w:spacing w:after="0"/>
              <w:jc w:val="center"/>
              <w:rPr>
                <w:rFonts w:ascii="Times New Roman" w:hAnsi="Times New Roman"/>
                <w:sz w:val="28"/>
                <w:szCs w:val="28"/>
              </w:rPr>
            </w:pPr>
          </w:p>
        </w:tc>
      </w:tr>
    </w:tbl>
    <w:p w:rsidR="0024565A" w:rsidRPr="005A528F" w:rsidRDefault="0024565A" w:rsidP="00390EE0">
      <w:pPr>
        <w:spacing w:after="0"/>
        <w:ind w:firstLine="708"/>
        <w:jc w:val="center"/>
        <w:rPr>
          <w:rFonts w:ascii="Times New Roman" w:hAnsi="Times New Roman"/>
          <w:b/>
          <w:bCs/>
          <w:sz w:val="28"/>
          <w:szCs w:val="28"/>
        </w:rPr>
      </w:pPr>
    </w:p>
    <w:p w:rsidR="0024565A" w:rsidRDefault="0024565A" w:rsidP="00390EE0">
      <w:pPr>
        <w:spacing w:after="0"/>
        <w:ind w:firstLine="708"/>
        <w:jc w:val="center"/>
        <w:rPr>
          <w:rFonts w:ascii="Times New Roman" w:hAnsi="Times New Roman"/>
          <w:b/>
          <w:bCs/>
          <w:sz w:val="24"/>
          <w:szCs w:val="24"/>
        </w:rPr>
      </w:pPr>
    </w:p>
    <w:p w:rsidR="0024565A" w:rsidRDefault="0024565A" w:rsidP="00390EE0">
      <w:pPr>
        <w:spacing w:after="0"/>
        <w:ind w:firstLine="708"/>
        <w:jc w:val="center"/>
        <w:rPr>
          <w:rFonts w:ascii="Times New Roman" w:hAnsi="Times New Roman"/>
          <w:b/>
          <w:bCs/>
          <w:sz w:val="24"/>
          <w:szCs w:val="24"/>
        </w:rPr>
      </w:pPr>
    </w:p>
    <w:p w:rsidR="0024565A" w:rsidRDefault="0024565A" w:rsidP="00390EE0">
      <w:pPr>
        <w:spacing w:after="0"/>
        <w:ind w:firstLine="708"/>
        <w:jc w:val="center"/>
        <w:rPr>
          <w:rFonts w:ascii="Times New Roman" w:hAnsi="Times New Roman"/>
          <w:b/>
          <w:bCs/>
          <w:sz w:val="24"/>
          <w:szCs w:val="24"/>
        </w:rPr>
      </w:pPr>
    </w:p>
    <w:p w:rsidR="0024565A" w:rsidRDefault="0024565A" w:rsidP="00390EE0">
      <w:pPr>
        <w:spacing w:after="0"/>
        <w:ind w:firstLine="708"/>
        <w:jc w:val="center"/>
        <w:rPr>
          <w:rFonts w:ascii="Times New Roman" w:hAnsi="Times New Roman"/>
          <w:b/>
          <w:bCs/>
          <w:sz w:val="24"/>
          <w:szCs w:val="24"/>
        </w:rPr>
      </w:pPr>
    </w:p>
    <w:p w:rsidR="0024565A" w:rsidRDefault="0024565A" w:rsidP="00390EE0">
      <w:pPr>
        <w:spacing w:after="0"/>
        <w:ind w:firstLine="708"/>
        <w:jc w:val="center"/>
        <w:rPr>
          <w:rFonts w:ascii="Times New Roman" w:hAnsi="Times New Roman"/>
          <w:b/>
          <w:bCs/>
          <w:sz w:val="24"/>
          <w:szCs w:val="24"/>
        </w:rPr>
      </w:pPr>
    </w:p>
    <w:p w:rsidR="0024565A" w:rsidRDefault="0024565A" w:rsidP="00390EE0">
      <w:pPr>
        <w:spacing w:after="0"/>
        <w:ind w:firstLine="708"/>
        <w:jc w:val="center"/>
        <w:rPr>
          <w:rFonts w:ascii="Times New Roman" w:hAnsi="Times New Roman"/>
          <w:b/>
          <w:bCs/>
          <w:sz w:val="24"/>
          <w:szCs w:val="24"/>
        </w:rPr>
      </w:pPr>
    </w:p>
    <w:p w:rsidR="0024565A" w:rsidRDefault="0024565A" w:rsidP="00F018F8">
      <w:pPr>
        <w:spacing w:after="0"/>
        <w:rPr>
          <w:rFonts w:ascii="Times New Roman" w:hAnsi="Times New Roman"/>
          <w:b/>
          <w:bCs/>
          <w:sz w:val="24"/>
          <w:szCs w:val="24"/>
        </w:rPr>
      </w:pPr>
    </w:p>
    <w:p w:rsidR="00F018F8" w:rsidRDefault="00F018F8" w:rsidP="005A528F">
      <w:pPr>
        <w:spacing w:after="0"/>
        <w:rPr>
          <w:rFonts w:ascii="Times New Roman" w:hAnsi="Times New Roman"/>
          <w:b/>
          <w:bCs/>
          <w:sz w:val="24"/>
          <w:szCs w:val="24"/>
        </w:rPr>
      </w:pPr>
    </w:p>
    <w:p w:rsidR="000A59F6" w:rsidRDefault="000A59F6" w:rsidP="00390EE0">
      <w:pPr>
        <w:spacing w:after="0"/>
        <w:ind w:firstLine="708"/>
        <w:jc w:val="center"/>
        <w:rPr>
          <w:rFonts w:ascii="Times New Roman" w:hAnsi="Times New Roman"/>
          <w:b/>
          <w:bCs/>
          <w:sz w:val="24"/>
          <w:szCs w:val="24"/>
        </w:rPr>
      </w:pPr>
    </w:p>
    <w:p w:rsidR="000A59F6" w:rsidRDefault="000A59F6" w:rsidP="00390EE0">
      <w:pPr>
        <w:spacing w:after="0"/>
        <w:ind w:firstLine="708"/>
        <w:jc w:val="center"/>
        <w:rPr>
          <w:rFonts w:ascii="Times New Roman" w:hAnsi="Times New Roman"/>
          <w:b/>
          <w:bCs/>
          <w:sz w:val="24"/>
          <w:szCs w:val="24"/>
        </w:rPr>
      </w:pPr>
    </w:p>
    <w:p w:rsidR="000A59F6" w:rsidRDefault="000A59F6" w:rsidP="00390EE0">
      <w:pPr>
        <w:spacing w:after="0"/>
        <w:ind w:firstLine="708"/>
        <w:jc w:val="center"/>
        <w:rPr>
          <w:rFonts w:ascii="Times New Roman" w:hAnsi="Times New Roman"/>
          <w:b/>
          <w:bCs/>
          <w:sz w:val="24"/>
          <w:szCs w:val="24"/>
        </w:rPr>
      </w:pPr>
    </w:p>
    <w:p w:rsidR="000A59F6" w:rsidRDefault="000A59F6" w:rsidP="00390EE0">
      <w:pPr>
        <w:spacing w:after="0"/>
        <w:ind w:firstLine="708"/>
        <w:jc w:val="center"/>
        <w:rPr>
          <w:rFonts w:ascii="Times New Roman" w:hAnsi="Times New Roman"/>
          <w:b/>
          <w:bCs/>
          <w:sz w:val="24"/>
          <w:szCs w:val="24"/>
        </w:rPr>
      </w:pPr>
    </w:p>
    <w:p w:rsidR="007F167A" w:rsidRPr="000411B2" w:rsidRDefault="007F167A" w:rsidP="00390EE0">
      <w:pPr>
        <w:spacing w:after="0"/>
        <w:ind w:firstLine="708"/>
        <w:jc w:val="center"/>
        <w:rPr>
          <w:rFonts w:ascii="Times New Roman" w:hAnsi="Times New Roman"/>
          <w:b/>
          <w:bCs/>
          <w:sz w:val="28"/>
          <w:szCs w:val="28"/>
        </w:rPr>
      </w:pPr>
      <w:r w:rsidRPr="000411B2">
        <w:rPr>
          <w:rFonts w:ascii="Times New Roman" w:hAnsi="Times New Roman"/>
          <w:b/>
          <w:bCs/>
          <w:sz w:val="28"/>
          <w:szCs w:val="28"/>
        </w:rPr>
        <w:lastRenderedPageBreak/>
        <w:t>РАЗДЕЛ 2. ОЦЕНКА ОСВОЕНИЯ ОБУЧАЮЩИМИСЯ</w:t>
      </w:r>
      <w:r w:rsidR="00991148" w:rsidRPr="000411B2">
        <w:rPr>
          <w:rFonts w:ascii="Times New Roman" w:hAnsi="Times New Roman"/>
          <w:b/>
          <w:bCs/>
          <w:sz w:val="28"/>
          <w:szCs w:val="28"/>
        </w:rPr>
        <w:t xml:space="preserve"> ОСНО</w:t>
      </w:r>
      <w:r w:rsidR="00991148" w:rsidRPr="000411B2">
        <w:rPr>
          <w:rFonts w:ascii="Times New Roman" w:hAnsi="Times New Roman"/>
          <w:b/>
          <w:bCs/>
          <w:sz w:val="28"/>
          <w:szCs w:val="28"/>
        </w:rPr>
        <w:t>В</w:t>
      </w:r>
      <w:r w:rsidR="00991148" w:rsidRPr="000411B2">
        <w:rPr>
          <w:rFonts w:ascii="Times New Roman" w:hAnsi="Times New Roman"/>
          <w:b/>
          <w:bCs/>
          <w:sz w:val="28"/>
          <w:szCs w:val="28"/>
        </w:rPr>
        <w:t xml:space="preserve">НОЙ </w:t>
      </w:r>
      <w:r w:rsidR="00991148" w:rsidRPr="000411B2">
        <w:rPr>
          <w:rFonts w:ascii="Times New Roman" w:hAnsi="Times New Roman"/>
          <w:b/>
          <w:bCs/>
          <w:sz w:val="28"/>
          <w:szCs w:val="28"/>
        </w:rPr>
        <w:br/>
        <w:t xml:space="preserve">ОБРАЗОВАТЕЛЬНОЙ ПРОГРАММЫ </w:t>
      </w:r>
      <w:r w:rsidRPr="000411B2">
        <w:rPr>
          <w:rFonts w:ascii="Times New Roman" w:hAnsi="Times New Roman"/>
          <w:b/>
          <w:bCs/>
          <w:sz w:val="28"/>
          <w:szCs w:val="28"/>
        </w:rPr>
        <w:t>В ЧАСТИ ДОСТИЖЕНИЯ ЛИ</w:t>
      </w:r>
      <w:r w:rsidRPr="000411B2">
        <w:rPr>
          <w:rFonts w:ascii="Times New Roman" w:hAnsi="Times New Roman"/>
          <w:b/>
          <w:bCs/>
          <w:sz w:val="28"/>
          <w:szCs w:val="28"/>
        </w:rPr>
        <w:t>Ч</w:t>
      </w:r>
      <w:r w:rsidRPr="000411B2">
        <w:rPr>
          <w:rFonts w:ascii="Times New Roman" w:hAnsi="Times New Roman"/>
          <w:b/>
          <w:bCs/>
          <w:sz w:val="28"/>
          <w:szCs w:val="28"/>
        </w:rPr>
        <w:t>НОСТНЫХ РЕЗУЛЬТАТОВ</w:t>
      </w:r>
      <w:bookmarkEnd w:id="3"/>
    </w:p>
    <w:p w:rsidR="00307780" w:rsidRPr="000411B2" w:rsidRDefault="007F167A" w:rsidP="00AA2315">
      <w:pPr>
        <w:tabs>
          <w:tab w:val="left" w:pos="1134"/>
        </w:tabs>
        <w:spacing w:after="0" w:line="240" w:lineRule="auto"/>
        <w:ind w:firstLine="709"/>
        <w:jc w:val="both"/>
        <w:rPr>
          <w:rFonts w:ascii="Times New Roman" w:hAnsi="Times New Roman"/>
          <w:sz w:val="28"/>
          <w:szCs w:val="28"/>
        </w:rPr>
      </w:pPr>
      <w:r w:rsidRPr="000411B2">
        <w:rPr>
          <w:rFonts w:ascii="Times New Roman" w:hAnsi="Times New Roman"/>
          <w:sz w:val="28"/>
          <w:szCs w:val="28"/>
        </w:rPr>
        <w:t>Оценка достижения обучающимися личностных результатов проводится в рамках контрольных и оценочных процедур, преду</w:t>
      </w:r>
      <w:r w:rsidR="00307780" w:rsidRPr="000411B2">
        <w:rPr>
          <w:rFonts w:ascii="Times New Roman" w:hAnsi="Times New Roman"/>
          <w:sz w:val="28"/>
          <w:szCs w:val="28"/>
        </w:rPr>
        <w:t>смотренных настоящей программой и осущест</w:t>
      </w:r>
      <w:r w:rsidR="00307780" w:rsidRPr="000411B2">
        <w:rPr>
          <w:rFonts w:ascii="Times New Roman" w:hAnsi="Times New Roman"/>
          <w:sz w:val="28"/>
          <w:szCs w:val="28"/>
        </w:rPr>
        <w:t>в</w:t>
      </w:r>
      <w:r w:rsidR="00307780" w:rsidRPr="000411B2">
        <w:rPr>
          <w:rFonts w:ascii="Times New Roman" w:hAnsi="Times New Roman"/>
          <w:sz w:val="28"/>
          <w:szCs w:val="28"/>
        </w:rPr>
        <w:t>ляется в двух направлениях:</w:t>
      </w:r>
    </w:p>
    <w:p w:rsidR="007F167A" w:rsidRPr="000411B2" w:rsidRDefault="00307780" w:rsidP="00AA2315">
      <w:pPr>
        <w:tabs>
          <w:tab w:val="left" w:pos="1134"/>
        </w:tabs>
        <w:spacing w:after="0" w:line="240" w:lineRule="auto"/>
        <w:ind w:firstLine="709"/>
        <w:jc w:val="both"/>
        <w:rPr>
          <w:rFonts w:ascii="Times New Roman" w:hAnsi="Times New Roman"/>
          <w:sz w:val="28"/>
          <w:szCs w:val="28"/>
        </w:rPr>
      </w:pPr>
      <w:r w:rsidRPr="000411B2">
        <w:rPr>
          <w:rFonts w:ascii="Times New Roman" w:hAnsi="Times New Roman"/>
          <w:sz w:val="28"/>
          <w:szCs w:val="28"/>
        </w:rPr>
        <w:t>- наличие условий для воспитания обучающихся: формирование воспит</w:t>
      </w:r>
      <w:r w:rsidRPr="000411B2">
        <w:rPr>
          <w:rFonts w:ascii="Times New Roman" w:hAnsi="Times New Roman"/>
          <w:sz w:val="28"/>
          <w:szCs w:val="28"/>
        </w:rPr>
        <w:t>а</w:t>
      </w:r>
      <w:r w:rsidRPr="000411B2">
        <w:rPr>
          <w:rFonts w:ascii="Times New Roman" w:hAnsi="Times New Roman"/>
          <w:sz w:val="28"/>
          <w:szCs w:val="28"/>
        </w:rPr>
        <w:t>тельного пространства и развитие образовательной (воспитательной) среды;</w:t>
      </w:r>
    </w:p>
    <w:p w:rsidR="00307780" w:rsidRPr="000411B2" w:rsidRDefault="00307780" w:rsidP="00AA2315">
      <w:pPr>
        <w:tabs>
          <w:tab w:val="left" w:pos="1134"/>
        </w:tabs>
        <w:spacing w:after="0" w:line="240" w:lineRule="auto"/>
        <w:ind w:firstLine="709"/>
        <w:jc w:val="both"/>
        <w:rPr>
          <w:rFonts w:ascii="Times New Roman" w:hAnsi="Times New Roman"/>
          <w:sz w:val="28"/>
          <w:szCs w:val="28"/>
        </w:rPr>
      </w:pPr>
      <w:r w:rsidRPr="000411B2">
        <w:rPr>
          <w:rFonts w:ascii="Times New Roman" w:hAnsi="Times New Roman"/>
          <w:sz w:val="28"/>
          <w:szCs w:val="28"/>
        </w:rPr>
        <w:t>- эффективность проводимых мероприятий, направленных на професси</w:t>
      </w:r>
      <w:r w:rsidRPr="000411B2">
        <w:rPr>
          <w:rFonts w:ascii="Times New Roman" w:hAnsi="Times New Roman"/>
          <w:sz w:val="28"/>
          <w:szCs w:val="28"/>
        </w:rPr>
        <w:t>о</w:t>
      </w:r>
      <w:r w:rsidRPr="000411B2">
        <w:rPr>
          <w:rFonts w:ascii="Times New Roman" w:hAnsi="Times New Roman"/>
          <w:sz w:val="28"/>
          <w:szCs w:val="28"/>
        </w:rPr>
        <w:t>нально - личностное развитие обучающихся, формирование квалифицирова</w:t>
      </w:r>
      <w:r w:rsidRPr="000411B2">
        <w:rPr>
          <w:rFonts w:ascii="Times New Roman" w:hAnsi="Times New Roman"/>
          <w:sz w:val="28"/>
          <w:szCs w:val="28"/>
        </w:rPr>
        <w:t>н</w:t>
      </w:r>
      <w:r w:rsidRPr="000411B2">
        <w:rPr>
          <w:rFonts w:ascii="Times New Roman" w:hAnsi="Times New Roman"/>
          <w:sz w:val="28"/>
          <w:szCs w:val="28"/>
        </w:rPr>
        <w:t>ных рабочих, готовых к самостоятельной профессиональной деятельности в с</w:t>
      </w:r>
      <w:r w:rsidRPr="000411B2">
        <w:rPr>
          <w:rFonts w:ascii="Times New Roman" w:hAnsi="Times New Roman"/>
          <w:sz w:val="28"/>
          <w:szCs w:val="28"/>
        </w:rPr>
        <w:t>о</w:t>
      </w:r>
      <w:r w:rsidRPr="000411B2">
        <w:rPr>
          <w:rFonts w:ascii="Times New Roman" w:hAnsi="Times New Roman"/>
          <w:sz w:val="28"/>
          <w:szCs w:val="28"/>
        </w:rPr>
        <w:t>временном обществе.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958"/>
      </w:tblGrid>
      <w:tr w:rsidR="00627AFF" w:rsidRPr="000411B2" w:rsidTr="00F84ECC">
        <w:tc>
          <w:tcPr>
            <w:tcW w:w="9855" w:type="dxa"/>
            <w:gridSpan w:val="2"/>
            <w:shd w:val="clear" w:color="auto" w:fill="auto"/>
          </w:tcPr>
          <w:p w:rsidR="00627AFF" w:rsidRPr="000411B2" w:rsidRDefault="00627AFF" w:rsidP="008031AC">
            <w:pPr>
              <w:tabs>
                <w:tab w:val="left" w:pos="1134"/>
              </w:tabs>
              <w:spacing w:after="0" w:line="240" w:lineRule="auto"/>
              <w:jc w:val="center"/>
              <w:rPr>
                <w:rFonts w:ascii="Times New Roman" w:hAnsi="Times New Roman"/>
                <w:b/>
                <w:bCs/>
                <w:sz w:val="28"/>
                <w:szCs w:val="28"/>
              </w:rPr>
            </w:pPr>
            <w:r w:rsidRPr="000411B2">
              <w:rPr>
                <w:rFonts w:ascii="Times New Roman" w:hAnsi="Times New Roman"/>
                <w:b/>
                <w:bCs/>
                <w:sz w:val="28"/>
                <w:szCs w:val="28"/>
              </w:rPr>
              <w:t>Критерии оценки личностных результатов обучающихся</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Демонстрация интереса к будущей профессии</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Оценка собственного продвижения, личностного развития</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Положительная динамика в организации собственной учебной деятел</w:t>
            </w:r>
            <w:r w:rsidRPr="000411B2">
              <w:rPr>
                <w:rFonts w:ascii="Times New Roman" w:hAnsi="Times New Roman"/>
                <w:sz w:val="28"/>
                <w:szCs w:val="28"/>
              </w:rPr>
              <w:t>ь</w:t>
            </w:r>
            <w:r w:rsidRPr="000411B2">
              <w:rPr>
                <w:rFonts w:ascii="Times New Roman" w:hAnsi="Times New Roman"/>
                <w:sz w:val="28"/>
                <w:szCs w:val="28"/>
              </w:rPr>
              <w:t>ности по результатам самооценки, самоанализа и коррекции ее резул</w:t>
            </w:r>
            <w:r w:rsidRPr="000411B2">
              <w:rPr>
                <w:rFonts w:ascii="Times New Roman" w:hAnsi="Times New Roman"/>
                <w:sz w:val="28"/>
                <w:szCs w:val="28"/>
              </w:rPr>
              <w:t>ь</w:t>
            </w:r>
            <w:r w:rsidRPr="000411B2">
              <w:rPr>
                <w:rFonts w:ascii="Times New Roman" w:hAnsi="Times New Roman"/>
                <w:sz w:val="28"/>
                <w:szCs w:val="28"/>
              </w:rPr>
              <w:t>татов</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КО3</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Ответственность за результат учебной деятельности и подготовки к профессиональной деятельности</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КО4</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высокопрофессиональной трудовой активности</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КО5</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Участие в исследовательской и проектной работе</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КО6</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КО7</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Соблюдение этических норм общения при взаимодействии с обуча</w:t>
            </w:r>
            <w:r w:rsidRPr="000411B2">
              <w:rPr>
                <w:rFonts w:ascii="Times New Roman" w:hAnsi="Times New Roman"/>
                <w:sz w:val="28"/>
                <w:szCs w:val="28"/>
              </w:rPr>
              <w:t>ю</w:t>
            </w:r>
            <w:r w:rsidRPr="000411B2">
              <w:rPr>
                <w:rFonts w:ascii="Times New Roman" w:hAnsi="Times New Roman"/>
                <w:sz w:val="28"/>
                <w:szCs w:val="28"/>
              </w:rPr>
              <w:t>щимися, пр</w:t>
            </w:r>
            <w:r w:rsidRPr="000411B2">
              <w:rPr>
                <w:rFonts w:ascii="Times New Roman" w:hAnsi="Times New Roman"/>
                <w:sz w:val="28"/>
                <w:szCs w:val="28"/>
              </w:rPr>
              <w:t>е</w:t>
            </w:r>
            <w:r w:rsidRPr="000411B2">
              <w:rPr>
                <w:rFonts w:ascii="Times New Roman" w:hAnsi="Times New Roman"/>
                <w:sz w:val="28"/>
                <w:szCs w:val="28"/>
              </w:rPr>
              <w:t>подавателями, мастерами и руководителями практики</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КО8</w:t>
            </w:r>
          </w:p>
        </w:tc>
      </w:tr>
      <w:tr w:rsidR="00627AFF" w:rsidRPr="000411B2" w:rsidTr="00F84ECC">
        <w:tc>
          <w:tcPr>
            <w:tcW w:w="8897" w:type="dxa"/>
            <w:shd w:val="clear" w:color="auto" w:fill="auto"/>
          </w:tcPr>
          <w:p w:rsidR="00627AFF" w:rsidRPr="000411B2" w:rsidRDefault="00627AFF"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Конструктивное взаимодействие в учебном коллективе</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КО9</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Демонстрация навыков межличностного делового общения, социальн</w:t>
            </w:r>
            <w:r w:rsidRPr="000411B2">
              <w:rPr>
                <w:rFonts w:ascii="Times New Roman" w:hAnsi="Times New Roman"/>
                <w:sz w:val="28"/>
                <w:szCs w:val="28"/>
              </w:rPr>
              <w:t>о</w:t>
            </w:r>
            <w:r w:rsidRPr="000411B2">
              <w:rPr>
                <w:rFonts w:ascii="Times New Roman" w:hAnsi="Times New Roman"/>
                <w:sz w:val="28"/>
                <w:szCs w:val="28"/>
              </w:rPr>
              <w:t>го имиджа</w:t>
            </w:r>
          </w:p>
        </w:tc>
        <w:tc>
          <w:tcPr>
            <w:tcW w:w="958" w:type="dxa"/>
            <w:shd w:val="clear" w:color="auto" w:fill="auto"/>
          </w:tcPr>
          <w:p w:rsidR="00627AFF" w:rsidRPr="000411B2" w:rsidRDefault="00627AFF"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КО10</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КО11</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Сформированность гражданской позиции; участие в волонтерском движении</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КО12</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мировоззренческих установок на готовность молодых л</w:t>
            </w:r>
            <w:r w:rsidRPr="000411B2">
              <w:rPr>
                <w:rFonts w:ascii="Times New Roman" w:hAnsi="Times New Roman"/>
                <w:sz w:val="28"/>
                <w:szCs w:val="28"/>
              </w:rPr>
              <w:t>ю</w:t>
            </w:r>
            <w:r w:rsidRPr="000411B2">
              <w:rPr>
                <w:rFonts w:ascii="Times New Roman" w:hAnsi="Times New Roman"/>
                <w:sz w:val="28"/>
                <w:szCs w:val="28"/>
              </w:rPr>
              <w:t>дей к р</w:t>
            </w:r>
            <w:r w:rsidRPr="000411B2">
              <w:rPr>
                <w:rFonts w:ascii="Times New Roman" w:hAnsi="Times New Roman"/>
                <w:sz w:val="28"/>
                <w:szCs w:val="28"/>
              </w:rPr>
              <w:t>а</w:t>
            </w:r>
            <w:r w:rsidRPr="000411B2">
              <w:rPr>
                <w:rFonts w:ascii="Times New Roman" w:hAnsi="Times New Roman"/>
                <w:sz w:val="28"/>
                <w:szCs w:val="28"/>
              </w:rPr>
              <w:t>боте на благо Отечества</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КО13</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правовой активности и навыков правомерного поведения, уваж</w:t>
            </w:r>
            <w:r w:rsidRPr="000411B2">
              <w:rPr>
                <w:rFonts w:ascii="Times New Roman" w:hAnsi="Times New Roman"/>
                <w:sz w:val="28"/>
                <w:szCs w:val="28"/>
              </w:rPr>
              <w:t>е</w:t>
            </w:r>
            <w:r w:rsidRPr="000411B2">
              <w:rPr>
                <w:rFonts w:ascii="Times New Roman" w:hAnsi="Times New Roman"/>
                <w:sz w:val="28"/>
                <w:szCs w:val="28"/>
              </w:rPr>
              <w:t>ния к Закону</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КО14</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Отсутствие фактов проявления идеологии терроризма и экстремизма среди об</w:t>
            </w:r>
            <w:r w:rsidRPr="000411B2">
              <w:rPr>
                <w:rFonts w:ascii="Times New Roman" w:hAnsi="Times New Roman"/>
                <w:sz w:val="28"/>
                <w:szCs w:val="28"/>
              </w:rPr>
              <w:t>у</w:t>
            </w:r>
            <w:r w:rsidRPr="000411B2">
              <w:rPr>
                <w:rFonts w:ascii="Times New Roman" w:hAnsi="Times New Roman"/>
                <w:sz w:val="28"/>
                <w:szCs w:val="28"/>
              </w:rPr>
              <w:t>чающихся</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КО15</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 xml:space="preserve">Отсутствие социальных конфликтов среди обучающихся, основанных </w:t>
            </w:r>
            <w:r w:rsidRPr="000411B2">
              <w:rPr>
                <w:rFonts w:ascii="Times New Roman" w:hAnsi="Times New Roman"/>
                <w:sz w:val="28"/>
                <w:szCs w:val="28"/>
              </w:rPr>
              <w:lastRenderedPageBreak/>
              <w:t>на межн</w:t>
            </w:r>
            <w:r w:rsidRPr="000411B2">
              <w:rPr>
                <w:rFonts w:ascii="Times New Roman" w:hAnsi="Times New Roman"/>
                <w:sz w:val="28"/>
                <w:szCs w:val="28"/>
              </w:rPr>
              <w:t>а</w:t>
            </w:r>
            <w:r w:rsidRPr="000411B2">
              <w:rPr>
                <w:rFonts w:ascii="Times New Roman" w:hAnsi="Times New Roman"/>
                <w:sz w:val="28"/>
                <w:szCs w:val="28"/>
              </w:rPr>
              <w:t>циональной, межрелигиозной почве</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lastRenderedPageBreak/>
              <w:t>КО16</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lastRenderedPageBreak/>
              <w:t>Участие в реализации просветительских программ, поисковых, архе</w:t>
            </w:r>
            <w:r w:rsidRPr="000411B2">
              <w:rPr>
                <w:rFonts w:ascii="Times New Roman" w:hAnsi="Times New Roman"/>
                <w:sz w:val="28"/>
                <w:szCs w:val="28"/>
              </w:rPr>
              <w:t>о</w:t>
            </w:r>
            <w:r w:rsidRPr="000411B2">
              <w:rPr>
                <w:rFonts w:ascii="Times New Roman" w:hAnsi="Times New Roman"/>
                <w:sz w:val="28"/>
                <w:szCs w:val="28"/>
              </w:rPr>
              <w:t>логических, военно-исторических, краеведческих отрядах и молоде</w:t>
            </w:r>
            <w:r w:rsidRPr="000411B2">
              <w:rPr>
                <w:rFonts w:ascii="Times New Roman" w:hAnsi="Times New Roman"/>
                <w:sz w:val="28"/>
                <w:szCs w:val="28"/>
              </w:rPr>
              <w:t>ж</w:t>
            </w:r>
            <w:r w:rsidRPr="000411B2">
              <w:rPr>
                <w:rFonts w:ascii="Times New Roman" w:hAnsi="Times New Roman"/>
                <w:sz w:val="28"/>
                <w:szCs w:val="28"/>
              </w:rPr>
              <w:t>ных объединениях</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КО17</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Добровольческие инициативы по поддержки инвалидов и престарелых гра</w:t>
            </w:r>
            <w:r w:rsidRPr="000411B2">
              <w:rPr>
                <w:rFonts w:ascii="Times New Roman" w:hAnsi="Times New Roman"/>
                <w:sz w:val="28"/>
                <w:szCs w:val="28"/>
              </w:rPr>
              <w:t>ж</w:t>
            </w:r>
            <w:r w:rsidRPr="000411B2">
              <w:rPr>
                <w:rFonts w:ascii="Times New Roman" w:hAnsi="Times New Roman"/>
                <w:sz w:val="28"/>
                <w:szCs w:val="28"/>
              </w:rPr>
              <w:t>дан</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КО18</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экологической культуры, бережного отношения к родной земле, пр</w:t>
            </w:r>
            <w:r w:rsidRPr="000411B2">
              <w:rPr>
                <w:rFonts w:ascii="Times New Roman" w:hAnsi="Times New Roman"/>
                <w:sz w:val="28"/>
                <w:szCs w:val="28"/>
              </w:rPr>
              <w:t>и</w:t>
            </w:r>
            <w:r w:rsidRPr="000411B2">
              <w:rPr>
                <w:rFonts w:ascii="Times New Roman" w:hAnsi="Times New Roman"/>
                <w:sz w:val="28"/>
                <w:szCs w:val="28"/>
              </w:rPr>
              <w:t>родным богатствам России и мира</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КО19</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Демонстрация умений и навыков разумного природопользования, н</w:t>
            </w:r>
            <w:r w:rsidRPr="000411B2">
              <w:rPr>
                <w:rFonts w:ascii="Times New Roman" w:hAnsi="Times New Roman"/>
                <w:sz w:val="28"/>
                <w:szCs w:val="28"/>
              </w:rPr>
              <w:t>е</w:t>
            </w:r>
            <w:r w:rsidRPr="000411B2">
              <w:rPr>
                <w:rFonts w:ascii="Times New Roman" w:hAnsi="Times New Roman"/>
                <w:sz w:val="28"/>
                <w:szCs w:val="28"/>
              </w:rPr>
              <w:t>терпимого отношения к действиям, приносящим вред экологии</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КО20</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Демонстрация навыков здорового образа жизни и высокий уровень культуры зд</w:t>
            </w:r>
            <w:r w:rsidRPr="000411B2">
              <w:rPr>
                <w:rFonts w:ascii="Times New Roman" w:hAnsi="Times New Roman"/>
                <w:sz w:val="28"/>
                <w:szCs w:val="28"/>
              </w:rPr>
              <w:t>о</w:t>
            </w:r>
            <w:r w:rsidRPr="000411B2">
              <w:rPr>
                <w:rFonts w:ascii="Times New Roman" w:hAnsi="Times New Roman"/>
                <w:sz w:val="28"/>
                <w:szCs w:val="28"/>
              </w:rPr>
              <w:t>ровья обучающихся</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КО21</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0411B2">
              <w:rPr>
                <w:rFonts w:ascii="Times New Roman" w:hAnsi="Times New Roman"/>
                <w:sz w:val="28"/>
                <w:szCs w:val="28"/>
              </w:rPr>
              <w:t>о</w:t>
            </w:r>
            <w:r w:rsidRPr="000411B2">
              <w:rPr>
                <w:rFonts w:ascii="Times New Roman" w:hAnsi="Times New Roman"/>
                <w:sz w:val="28"/>
                <w:szCs w:val="28"/>
              </w:rPr>
              <w:t>странстве</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КО22</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Участие в конкурсах профессионального мастерства и в командных проектах</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КО23</w:t>
            </w:r>
          </w:p>
        </w:tc>
      </w:tr>
      <w:tr w:rsidR="00627AFF" w:rsidRPr="000411B2" w:rsidTr="00F84ECC">
        <w:tc>
          <w:tcPr>
            <w:tcW w:w="8897" w:type="dxa"/>
            <w:shd w:val="clear" w:color="auto" w:fill="auto"/>
          </w:tcPr>
          <w:p w:rsidR="00627AFF" w:rsidRPr="000411B2" w:rsidRDefault="0069350A" w:rsidP="008031AC">
            <w:pPr>
              <w:tabs>
                <w:tab w:val="left" w:pos="1134"/>
              </w:tabs>
              <w:spacing w:after="0" w:line="240" w:lineRule="auto"/>
              <w:jc w:val="both"/>
              <w:rPr>
                <w:rFonts w:ascii="Times New Roman" w:hAnsi="Times New Roman"/>
                <w:sz w:val="28"/>
                <w:szCs w:val="28"/>
              </w:rPr>
            </w:pPr>
            <w:r w:rsidRPr="000411B2">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0411B2">
              <w:rPr>
                <w:rFonts w:ascii="Times New Roman" w:hAnsi="Times New Roman"/>
                <w:sz w:val="28"/>
                <w:szCs w:val="28"/>
              </w:rPr>
              <w:t>о</w:t>
            </w:r>
            <w:r w:rsidRPr="000411B2">
              <w:rPr>
                <w:rFonts w:ascii="Times New Roman" w:hAnsi="Times New Roman"/>
                <w:sz w:val="28"/>
                <w:szCs w:val="28"/>
              </w:rPr>
              <w:t>сти</w:t>
            </w:r>
          </w:p>
        </w:tc>
        <w:tc>
          <w:tcPr>
            <w:tcW w:w="958" w:type="dxa"/>
            <w:shd w:val="clear" w:color="auto" w:fill="auto"/>
          </w:tcPr>
          <w:p w:rsidR="00627AFF" w:rsidRPr="000411B2" w:rsidRDefault="0069350A" w:rsidP="008031AC">
            <w:pPr>
              <w:tabs>
                <w:tab w:val="left" w:pos="1134"/>
              </w:tabs>
              <w:spacing w:after="0" w:line="240" w:lineRule="auto"/>
              <w:jc w:val="both"/>
              <w:rPr>
                <w:rFonts w:ascii="Times New Roman" w:hAnsi="Times New Roman"/>
                <w:b/>
                <w:bCs/>
                <w:sz w:val="28"/>
                <w:szCs w:val="28"/>
              </w:rPr>
            </w:pPr>
            <w:r w:rsidRPr="000411B2">
              <w:rPr>
                <w:rFonts w:ascii="Times New Roman" w:hAnsi="Times New Roman"/>
                <w:b/>
                <w:bCs/>
                <w:sz w:val="28"/>
                <w:szCs w:val="28"/>
              </w:rPr>
              <w:t>КО24</w:t>
            </w:r>
          </w:p>
        </w:tc>
      </w:tr>
    </w:tbl>
    <w:p w:rsidR="00952D2C" w:rsidRPr="000A59F6" w:rsidRDefault="0069350A" w:rsidP="0069350A">
      <w:pPr>
        <w:keepNext/>
        <w:tabs>
          <w:tab w:val="left" w:pos="1134"/>
        </w:tabs>
        <w:spacing w:before="120" w:after="120"/>
        <w:jc w:val="both"/>
        <w:outlineLvl w:val="0"/>
        <w:rPr>
          <w:rFonts w:ascii="Times New Roman" w:hAnsi="Times New Roman"/>
          <w:kern w:val="32"/>
          <w:sz w:val="28"/>
          <w:szCs w:val="28"/>
          <w:lang/>
        </w:rPr>
      </w:pPr>
      <w:r w:rsidRPr="000A59F6">
        <w:rPr>
          <w:rFonts w:ascii="Times New Roman" w:hAnsi="Times New Roman"/>
          <w:kern w:val="32"/>
          <w:sz w:val="28"/>
          <w:szCs w:val="28"/>
          <w:lang/>
        </w:rPr>
        <w:lastRenderedPageBreak/>
        <w:t xml:space="preserve">Показатели </w:t>
      </w:r>
      <w:r w:rsidR="00BC68E5" w:rsidRPr="000A59F6">
        <w:rPr>
          <w:rFonts w:ascii="Times New Roman" w:hAnsi="Times New Roman"/>
          <w:kern w:val="32"/>
          <w:sz w:val="28"/>
          <w:szCs w:val="28"/>
          <w:lang/>
        </w:rPr>
        <w:t>внутренней оценки качества условий, созданных для воспитания обучающихся</w:t>
      </w:r>
      <w:r w:rsidR="00113A3B" w:rsidRPr="000A59F6">
        <w:rPr>
          <w:rFonts w:ascii="Times New Roman" w:hAnsi="Times New Roman"/>
          <w:kern w:val="32"/>
          <w:sz w:val="28"/>
          <w:szCs w:val="28"/>
          <w:lang/>
        </w:rPr>
        <w:t>, эффективности 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369"/>
        <w:gridCol w:w="1471"/>
        <w:gridCol w:w="992"/>
        <w:gridCol w:w="921"/>
        <w:gridCol w:w="975"/>
        <w:gridCol w:w="1902"/>
      </w:tblGrid>
      <w:tr w:rsidR="00100EA4" w:rsidRPr="008031AC" w:rsidTr="005A528F">
        <w:trPr>
          <w:trHeight w:val="55"/>
        </w:trPr>
        <w:tc>
          <w:tcPr>
            <w:tcW w:w="298" w:type="dxa"/>
            <w:vMerge w:val="restart"/>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№п/п</w:t>
            </w:r>
          </w:p>
        </w:tc>
        <w:tc>
          <w:tcPr>
            <w:tcW w:w="3487" w:type="dxa"/>
            <w:vMerge w:val="restart"/>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Показатели качества и эффективности реализ</w:t>
            </w:r>
            <w:r w:rsidRPr="000A59F6">
              <w:rPr>
                <w:rFonts w:ascii="Times New Roman" w:hAnsi="Times New Roman"/>
                <w:kern w:val="32"/>
                <w:sz w:val="28"/>
                <w:szCs w:val="28"/>
                <w:lang/>
              </w:rPr>
              <w:t>а</w:t>
            </w:r>
            <w:r w:rsidRPr="000A59F6">
              <w:rPr>
                <w:rFonts w:ascii="Times New Roman" w:hAnsi="Times New Roman"/>
                <w:kern w:val="32"/>
                <w:sz w:val="28"/>
                <w:szCs w:val="28"/>
                <w:lang/>
              </w:rPr>
              <w:t>ции программы</w:t>
            </w:r>
          </w:p>
        </w:tc>
        <w:tc>
          <w:tcPr>
            <w:tcW w:w="1202" w:type="dxa"/>
            <w:vMerge w:val="restart"/>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Единицы измерения</w:t>
            </w:r>
          </w:p>
        </w:tc>
        <w:tc>
          <w:tcPr>
            <w:tcW w:w="5504" w:type="dxa"/>
            <w:gridSpan w:val="4"/>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Значение показателя учебной группы</w:t>
            </w:r>
          </w:p>
        </w:tc>
      </w:tr>
      <w:tr w:rsidR="00100EA4" w:rsidRPr="008031AC" w:rsidTr="005A528F">
        <w:trPr>
          <w:trHeight w:val="314"/>
        </w:trPr>
        <w:tc>
          <w:tcPr>
            <w:tcW w:w="298" w:type="dxa"/>
            <w:vMerge/>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3487" w:type="dxa"/>
            <w:vMerge/>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1202" w:type="dxa"/>
            <w:vMerge/>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На 1 курс</w:t>
            </w:r>
          </w:p>
        </w:tc>
        <w:tc>
          <w:tcPr>
            <w:tcW w:w="988"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На 2 курс</w:t>
            </w:r>
          </w:p>
        </w:tc>
        <w:tc>
          <w:tcPr>
            <w:tcW w:w="1063"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На 3 курс</w:t>
            </w:r>
          </w:p>
        </w:tc>
        <w:tc>
          <w:tcPr>
            <w:tcW w:w="2366"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На 4 курс</w:t>
            </w:r>
          </w:p>
        </w:tc>
      </w:tr>
      <w:tr w:rsidR="00100EA4" w:rsidRPr="008031AC" w:rsidTr="005A528F">
        <w:trPr>
          <w:trHeight w:val="264"/>
        </w:trPr>
        <w:tc>
          <w:tcPr>
            <w:tcW w:w="10491" w:type="dxa"/>
            <w:gridSpan w:val="7"/>
            <w:shd w:val="clear" w:color="auto" w:fill="auto"/>
          </w:tcPr>
          <w:p w:rsidR="00100EA4" w:rsidRPr="000A59F6" w:rsidRDefault="00100EA4"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b/>
                <w:bCs/>
                <w:kern w:val="32"/>
                <w:sz w:val="28"/>
                <w:szCs w:val="28"/>
                <w:lang/>
              </w:rPr>
              <w:t>Раздел 1. Показатели качества созданных условий для воспитания обучающи</w:t>
            </w:r>
            <w:r w:rsidRPr="000A59F6">
              <w:rPr>
                <w:rFonts w:ascii="Times New Roman" w:hAnsi="Times New Roman"/>
                <w:b/>
                <w:bCs/>
                <w:kern w:val="32"/>
                <w:sz w:val="28"/>
                <w:szCs w:val="28"/>
                <w:lang/>
              </w:rPr>
              <w:t>х</w:t>
            </w:r>
            <w:r w:rsidRPr="000A59F6">
              <w:rPr>
                <w:rFonts w:ascii="Times New Roman" w:hAnsi="Times New Roman"/>
                <w:b/>
                <w:bCs/>
                <w:kern w:val="32"/>
                <w:sz w:val="28"/>
                <w:szCs w:val="28"/>
                <w:lang/>
              </w:rPr>
              <w:t>ся</w:t>
            </w:r>
          </w:p>
        </w:tc>
      </w:tr>
      <w:tr w:rsidR="00100EA4" w:rsidRPr="008031AC" w:rsidTr="005A528F">
        <w:trPr>
          <w:trHeight w:val="976"/>
        </w:trPr>
        <w:tc>
          <w:tcPr>
            <w:tcW w:w="298"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1.1.</w:t>
            </w:r>
          </w:p>
        </w:tc>
        <w:tc>
          <w:tcPr>
            <w:tcW w:w="3487"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воспитател</w:t>
            </w:r>
            <w:r w:rsidRPr="000A59F6">
              <w:rPr>
                <w:rFonts w:ascii="Times New Roman" w:hAnsi="Times New Roman"/>
                <w:kern w:val="32"/>
                <w:sz w:val="28"/>
                <w:szCs w:val="28"/>
                <w:lang/>
              </w:rPr>
              <w:t>ь</w:t>
            </w:r>
            <w:r w:rsidRPr="000A59F6">
              <w:rPr>
                <w:rFonts w:ascii="Times New Roman" w:hAnsi="Times New Roman"/>
                <w:kern w:val="32"/>
                <w:sz w:val="28"/>
                <w:szCs w:val="28"/>
                <w:lang/>
              </w:rPr>
              <w:t>ных мероприятий, пров</w:t>
            </w:r>
            <w:r w:rsidRPr="000A59F6">
              <w:rPr>
                <w:rFonts w:ascii="Times New Roman" w:hAnsi="Times New Roman"/>
                <w:kern w:val="32"/>
                <w:sz w:val="28"/>
                <w:szCs w:val="28"/>
                <w:lang/>
              </w:rPr>
              <w:t>о</w:t>
            </w:r>
            <w:r w:rsidRPr="000A59F6">
              <w:rPr>
                <w:rFonts w:ascii="Times New Roman" w:hAnsi="Times New Roman"/>
                <w:kern w:val="32"/>
                <w:sz w:val="28"/>
                <w:szCs w:val="28"/>
                <w:lang/>
              </w:rPr>
              <w:t>димых на уровне респу</w:t>
            </w:r>
            <w:r w:rsidRPr="000A59F6">
              <w:rPr>
                <w:rFonts w:ascii="Times New Roman" w:hAnsi="Times New Roman"/>
                <w:kern w:val="32"/>
                <w:sz w:val="28"/>
                <w:szCs w:val="28"/>
                <w:lang/>
              </w:rPr>
              <w:t>б</w:t>
            </w:r>
            <w:r w:rsidRPr="000A59F6">
              <w:rPr>
                <w:rFonts w:ascii="Times New Roman" w:hAnsi="Times New Roman"/>
                <w:kern w:val="32"/>
                <w:sz w:val="28"/>
                <w:szCs w:val="28"/>
                <w:lang/>
              </w:rPr>
              <w:t>лики, района, в которых участвовали обучающи</w:t>
            </w:r>
            <w:r w:rsidRPr="000A59F6">
              <w:rPr>
                <w:rFonts w:ascii="Times New Roman" w:hAnsi="Times New Roman"/>
                <w:kern w:val="32"/>
                <w:sz w:val="28"/>
                <w:szCs w:val="28"/>
                <w:lang/>
              </w:rPr>
              <w:t>е</w:t>
            </w:r>
            <w:r w:rsidRPr="000A59F6">
              <w:rPr>
                <w:rFonts w:ascii="Times New Roman" w:hAnsi="Times New Roman"/>
                <w:kern w:val="32"/>
                <w:sz w:val="28"/>
                <w:szCs w:val="28"/>
                <w:lang/>
              </w:rPr>
              <w:t>ся учебной группы</w:t>
            </w:r>
          </w:p>
        </w:tc>
        <w:tc>
          <w:tcPr>
            <w:tcW w:w="1202" w:type="dxa"/>
            <w:shd w:val="clear" w:color="auto" w:fill="auto"/>
          </w:tcPr>
          <w:p w:rsidR="00100EA4" w:rsidRPr="000A59F6" w:rsidRDefault="003C2EA6"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Ед.</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jc w:val="both"/>
              <w:outlineLvl w:val="0"/>
              <w:rPr>
                <w:rFonts w:ascii="Times New Roman" w:hAnsi="Times New Roman"/>
                <w:kern w:val="32"/>
                <w:sz w:val="24"/>
                <w:szCs w:val="24"/>
                <w:lang/>
              </w:rPr>
            </w:pPr>
          </w:p>
        </w:tc>
        <w:tc>
          <w:tcPr>
            <w:tcW w:w="1063" w:type="dxa"/>
            <w:shd w:val="clear" w:color="auto" w:fill="auto"/>
          </w:tcPr>
          <w:p w:rsidR="00100EA4" w:rsidRPr="008031AC" w:rsidRDefault="00100EA4" w:rsidP="008031AC">
            <w:pPr>
              <w:keepNext/>
              <w:tabs>
                <w:tab w:val="left" w:pos="1134"/>
              </w:tabs>
              <w:spacing w:after="0"/>
              <w:jc w:val="both"/>
              <w:outlineLvl w:val="0"/>
              <w:rPr>
                <w:rFonts w:ascii="Times New Roman" w:hAnsi="Times New Roman"/>
                <w:kern w:val="32"/>
                <w:sz w:val="24"/>
                <w:szCs w:val="24"/>
                <w:lang/>
              </w:rPr>
            </w:pPr>
          </w:p>
        </w:tc>
        <w:tc>
          <w:tcPr>
            <w:tcW w:w="2366" w:type="dxa"/>
            <w:shd w:val="clear" w:color="auto" w:fill="auto"/>
          </w:tcPr>
          <w:p w:rsidR="00100EA4" w:rsidRPr="008031AC" w:rsidRDefault="00100EA4" w:rsidP="008031AC">
            <w:pPr>
              <w:keepNext/>
              <w:tabs>
                <w:tab w:val="left" w:pos="1134"/>
              </w:tabs>
              <w:spacing w:after="0"/>
              <w:jc w:val="both"/>
              <w:outlineLvl w:val="0"/>
              <w:rPr>
                <w:rFonts w:ascii="Times New Roman" w:hAnsi="Times New Roman"/>
                <w:kern w:val="32"/>
                <w:sz w:val="24"/>
                <w:szCs w:val="24"/>
                <w:lang/>
              </w:rPr>
            </w:pPr>
          </w:p>
        </w:tc>
      </w:tr>
      <w:tr w:rsidR="00100EA4" w:rsidRPr="008031AC" w:rsidTr="005A528F">
        <w:trPr>
          <w:trHeight w:val="991"/>
        </w:trPr>
        <w:tc>
          <w:tcPr>
            <w:tcW w:w="298"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1.2.</w:t>
            </w:r>
          </w:p>
        </w:tc>
        <w:tc>
          <w:tcPr>
            <w:tcW w:w="3487"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воспитател</w:t>
            </w:r>
            <w:r w:rsidRPr="000A59F6">
              <w:rPr>
                <w:rFonts w:ascii="Times New Roman" w:hAnsi="Times New Roman"/>
                <w:kern w:val="32"/>
                <w:sz w:val="28"/>
                <w:szCs w:val="28"/>
                <w:lang/>
              </w:rPr>
              <w:t>ь</w:t>
            </w:r>
            <w:r w:rsidRPr="000A59F6">
              <w:rPr>
                <w:rFonts w:ascii="Times New Roman" w:hAnsi="Times New Roman"/>
                <w:kern w:val="32"/>
                <w:sz w:val="28"/>
                <w:szCs w:val="28"/>
                <w:lang/>
              </w:rPr>
              <w:t>ных мероприятий, пров</w:t>
            </w:r>
            <w:r w:rsidRPr="000A59F6">
              <w:rPr>
                <w:rFonts w:ascii="Times New Roman" w:hAnsi="Times New Roman"/>
                <w:kern w:val="32"/>
                <w:sz w:val="28"/>
                <w:szCs w:val="28"/>
                <w:lang/>
              </w:rPr>
              <w:t>о</w:t>
            </w:r>
            <w:r w:rsidRPr="000A59F6">
              <w:rPr>
                <w:rFonts w:ascii="Times New Roman" w:hAnsi="Times New Roman"/>
                <w:kern w:val="32"/>
                <w:sz w:val="28"/>
                <w:szCs w:val="28"/>
                <w:lang/>
              </w:rPr>
              <w:t>димых на уровне колле</w:t>
            </w:r>
            <w:r w:rsidRPr="000A59F6">
              <w:rPr>
                <w:rFonts w:ascii="Times New Roman" w:hAnsi="Times New Roman"/>
                <w:kern w:val="32"/>
                <w:sz w:val="28"/>
                <w:szCs w:val="28"/>
                <w:lang/>
              </w:rPr>
              <w:t>д</w:t>
            </w:r>
            <w:r w:rsidRPr="000A59F6">
              <w:rPr>
                <w:rFonts w:ascii="Times New Roman" w:hAnsi="Times New Roman"/>
                <w:kern w:val="32"/>
                <w:sz w:val="28"/>
                <w:szCs w:val="28"/>
                <w:lang/>
              </w:rPr>
              <w:t>жа, в которых участвов</w:t>
            </w:r>
            <w:r w:rsidRPr="000A59F6">
              <w:rPr>
                <w:rFonts w:ascii="Times New Roman" w:hAnsi="Times New Roman"/>
                <w:kern w:val="32"/>
                <w:sz w:val="28"/>
                <w:szCs w:val="28"/>
                <w:lang/>
              </w:rPr>
              <w:t>а</w:t>
            </w:r>
            <w:r w:rsidRPr="000A59F6">
              <w:rPr>
                <w:rFonts w:ascii="Times New Roman" w:hAnsi="Times New Roman"/>
                <w:kern w:val="32"/>
                <w:sz w:val="28"/>
                <w:szCs w:val="28"/>
                <w:lang/>
              </w:rPr>
              <w:t>ли обучающиеся учебной группы</w:t>
            </w:r>
          </w:p>
        </w:tc>
        <w:tc>
          <w:tcPr>
            <w:tcW w:w="1202" w:type="dxa"/>
            <w:shd w:val="clear" w:color="auto" w:fill="auto"/>
          </w:tcPr>
          <w:p w:rsidR="00100EA4" w:rsidRPr="000A59F6" w:rsidRDefault="003C2EA6" w:rsidP="008031AC">
            <w:pPr>
              <w:keepNext/>
              <w:tabs>
                <w:tab w:val="left" w:pos="1134"/>
              </w:tabs>
              <w:spacing w:before="120" w:after="120"/>
              <w:jc w:val="center"/>
              <w:outlineLvl w:val="0"/>
              <w:rPr>
                <w:rFonts w:ascii="Times New Roman" w:hAnsi="Times New Roman"/>
                <w:kern w:val="32"/>
                <w:sz w:val="28"/>
                <w:szCs w:val="28"/>
                <w:lang/>
              </w:rPr>
            </w:pPr>
            <w:r w:rsidRPr="000A59F6">
              <w:rPr>
                <w:rFonts w:ascii="Times New Roman" w:hAnsi="Times New Roman"/>
                <w:kern w:val="32"/>
                <w:sz w:val="28"/>
                <w:szCs w:val="28"/>
                <w:lang/>
              </w:rPr>
              <w:t>Ед.</w:t>
            </w:r>
          </w:p>
        </w:tc>
        <w:tc>
          <w:tcPr>
            <w:tcW w:w="1087" w:type="dxa"/>
            <w:shd w:val="clear" w:color="auto" w:fill="auto"/>
          </w:tcPr>
          <w:p w:rsidR="00100EA4" w:rsidRPr="000A59F6" w:rsidRDefault="00100EA4" w:rsidP="008031AC">
            <w:pPr>
              <w:keepNext/>
              <w:tabs>
                <w:tab w:val="left" w:pos="1134"/>
              </w:tabs>
              <w:spacing w:before="120" w:after="120"/>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before="120" w:after="120"/>
              <w:jc w:val="both"/>
              <w:outlineLvl w:val="0"/>
              <w:rPr>
                <w:rFonts w:ascii="Times New Roman" w:hAnsi="Times New Roman"/>
                <w:kern w:val="32"/>
                <w:sz w:val="24"/>
                <w:szCs w:val="24"/>
                <w:lang/>
              </w:rPr>
            </w:pPr>
          </w:p>
        </w:tc>
        <w:tc>
          <w:tcPr>
            <w:tcW w:w="1063" w:type="dxa"/>
            <w:shd w:val="clear" w:color="auto" w:fill="auto"/>
          </w:tcPr>
          <w:p w:rsidR="00100EA4" w:rsidRPr="008031AC" w:rsidRDefault="00100EA4" w:rsidP="008031AC">
            <w:pPr>
              <w:keepNext/>
              <w:tabs>
                <w:tab w:val="left" w:pos="1134"/>
              </w:tabs>
              <w:spacing w:before="120" w:after="120"/>
              <w:jc w:val="both"/>
              <w:outlineLvl w:val="0"/>
              <w:rPr>
                <w:rFonts w:ascii="Times New Roman" w:hAnsi="Times New Roman"/>
                <w:kern w:val="32"/>
                <w:sz w:val="24"/>
                <w:szCs w:val="24"/>
                <w:lang/>
              </w:rPr>
            </w:pPr>
          </w:p>
        </w:tc>
        <w:tc>
          <w:tcPr>
            <w:tcW w:w="2366" w:type="dxa"/>
            <w:shd w:val="clear" w:color="auto" w:fill="auto"/>
          </w:tcPr>
          <w:p w:rsidR="00100EA4" w:rsidRPr="008031AC" w:rsidRDefault="00100EA4" w:rsidP="008031AC">
            <w:pPr>
              <w:keepNext/>
              <w:tabs>
                <w:tab w:val="left" w:pos="1134"/>
              </w:tabs>
              <w:spacing w:before="120" w:after="120"/>
              <w:jc w:val="both"/>
              <w:outlineLvl w:val="0"/>
              <w:rPr>
                <w:rFonts w:ascii="Times New Roman" w:hAnsi="Times New Roman"/>
                <w:kern w:val="32"/>
                <w:sz w:val="24"/>
                <w:szCs w:val="24"/>
                <w:lang/>
              </w:rPr>
            </w:pPr>
          </w:p>
        </w:tc>
      </w:tr>
      <w:tr w:rsidR="00100EA4" w:rsidRPr="008031AC" w:rsidTr="005A528F">
        <w:trPr>
          <w:trHeight w:val="731"/>
        </w:trPr>
        <w:tc>
          <w:tcPr>
            <w:tcW w:w="298"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1.3.</w:t>
            </w:r>
          </w:p>
        </w:tc>
        <w:tc>
          <w:tcPr>
            <w:tcW w:w="3487"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творческих объединений в колледже, в которых могут беспла</w:t>
            </w:r>
            <w:r w:rsidRPr="000A59F6">
              <w:rPr>
                <w:rFonts w:ascii="Times New Roman" w:hAnsi="Times New Roman"/>
                <w:kern w:val="32"/>
                <w:sz w:val="28"/>
                <w:szCs w:val="28"/>
                <w:lang/>
              </w:rPr>
              <w:t>т</w:t>
            </w:r>
            <w:r w:rsidRPr="000A59F6">
              <w:rPr>
                <w:rFonts w:ascii="Times New Roman" w:hAnsi="Times New Roman"/>
                <w:kern w:val="32"/>
                <w:sz w:val="28"/>
                <w:szCs w:val="28"/>
                <w:lang/>
              </w:rPr>
              <w:t>но заниматься обуча</w:t>
            </w:r>
            <w:r w:rsidRPr="000A59F6">
              <w:rPr>
                <w:rFonts w:ascii="Times New Roman" w:hAnsi="Times New Roman"/>
                <w:kern w:val="32"/>
                <w:sz w:val="28"/>
                <w:szCs w:val="28"/>
                <w:lang/>
              </w:rPr>
              <w:t>ю</w:t>
            </w:r>
            <w:r w:rsidRPr="000A59F6">
              <w:rPr>
                <w:rFonts w:ascii="Times New Roman" w:hAnsi="Times New Roman"/>
                <w:kern w:val="32"/>
                <w:sz w:val="28"/>
                <w:szCs w:val="28"/>
                <w:lang/>
              </w:rPr>
              <w:t>щиеся</w:t>
            </w:r>
          </w:p>
        </w:tc>
        <w:tc>
          <w:tcPr>
            <w:tcW w:w="1202" w:type="dxa"/>
            <w:shd w:val="clear" w:color="auto" w:fill="auto"/>
          </w:tcPr>
          <w:p w:rsidR="00100EA4" w:rsidRPr="000A59F6" w:rsidRDefault="003C2EA6"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Ед.</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1.4.</w:t>
            </w:r>
          </w:p>
        </w:tc>
        <w:tc>
          <w:tcPr>
            <w:tcW w:w="3487"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з</w:t>
            </w:r>
            <w:r w:rsidRPr="000A59F6">
              <w:rPr>
                <w:rFonts w:ascii="Times New Roman" w:hAnsi="Times New Roman"/>
                <w:kern w:val="32"/>
                <w:sz w:val="28"/>
                <w:szCs w:val="28"/>
                <w:lang/>
              </w:rPr>
              <w:t>а</w:t>
            </w:r>
            <w:r w:rsidRPr="000A59F6">
              <w:rPr>
                <w:rFonts w:ascii="Times New Roman" w:hAnsi="Times New Roman"/>
                <w:kern w:val="32"/>
                <w:sz w:val="28"/>
                <w:szCs w:val="28"/>
                <w:lang/>
              </w:rPr>
              <w:t>нимающихся в течение учебного года в творч</w:t>
            </w:r>
            <w:r w:rsidRPr="000A59F6">
              <w:rPr>
                <w:rFonts w:ascii="Times New Roman" w:hAnsi="Times New Roman"/>
                <w:kern w:val="32"/>
                <w:sz w:val="28"/>
                <w:szCs w:val="28"/>
                <w:lang/>
              </w:rPr>
              <w:t>е</w:t>
            </w:r>
            <w:r w:rsidRPr="000A59F6">
              <w:rPr>
                <w:rFonts w:ascii="Times New Roman" w:hAnsi="Times New Roman"/>
                <w:kern w:val="32"/>
                <w:sz w:val="28"/>
                <w:szCs w:val="28"/>
                <w:lang/>
              </w:rPr>
              <w:t>ских объединениях от общей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учебной группе</w:t>
            </w:r>
          </w:p>
        </w:tc>
        <w:tc>
          <w:tcPr>
            <w:tcW w:w="1202" w:type="dxa"/>
            <w:shd w:val="clear" w:color="auto" w:fill="auto"/>
          </w:tcPr>
          <w:p w:rsidR="00100EA4" w:rsidRPr="000A59F6" w:rsidRDefault="003C2EA6"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1.5.</w:t>
            </w:r>
          </w:p>
        </w:tc>
        <w:tc>
          <w:tcPr>
            <w:tcW w:w="3487" w:type="dxa"/>
            <w:shd w:val="clear" w:color="auto" w:fill="auto"/>
          </w:tcPr>
          <w:p w:rsidR="00100EA4" w:rsidRPr="000A59F6" w:rsidRDefault="003C2EA6"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 xml:space="preserve">Количество спортивных и физкультурно-оздоровительных </w:t>
            </w:r>
            <w:r w:rsidR="002221C0" w:rsidRPr="000A59F6">
              <w:rPr>
                <w:rFonts w:ascii="Times New Roman" w:hAnsi="Times New Roman"/>
                <w:kern w:val="32"/>
                <w:sz w:val="28"/>
                <w:szCs w:val="28"/>
                <w:lang/>
              </w:rPr>
              <w:t>секций и т.п. в колледже, в кот</w:t>
            </w:r>
            <w:r w:rsidR="002221C0" w:rsidRPr="000A59F6">
              <w:rPr>
                <w:rFonts w:ascii="Times New Roman" w:hAnsi="Times New Roman"/>
                <w:kern w:val="32"/>
                <w:sz w:val="28"/>
                <w:szCs w:val="28"/>
                <w:lang/>
              </w:rPr>
              <w:t>о</w:t>
            </w:r>
            <w:r w:rsidR="002221C0" w:rsidRPr="000A59F6">
              <w:rPr>
                <w:rFonts w:ascii="Times New Roman" w:hAnsi="Times New Roman"/>
                <w:kern w:val="32"/>
                <w:sz w:val="28"/>
                <w:szCs w:val="28"/>
                <w:lang/>
              </w:rPr>
              <w:t>рых могут бесплатно з</w:t>
            </w:r>
            <w:r w:rsidR="002221C0" w:rsidRPr="000A59F6">
              <w:rPr>
                <w:rFonts w:ascii="Times New Roman" w:hAnsi="Times New Roman"/>
                <w:kern w:val="32"/>
                <w:sz w:val="28"/>
                <w:szCs w:val="28"/>
                <w:lang/>
              </w:rPr>
              <w:t>а</w:t>
            </w:r>
            <w:r w:rsidR="002221C0" w:rsidRPr="000A59F6">
              <w:rPr>
                <w:rFonts w:ascii="Times New Roman" w:hAnsi="Times New Roman"/>
                <w:kern w:val="32"/>
                <w:sz w:val="28"/>
                <w:szCs w:val="28"/>
                <w:lang/>
              </w:rPr>
              <w:t>ниматься обучающиеся</w:t>
            </w:r>
          </w:p>
        </w:tc>
        <w:tc>
          <w:tcPr>
            <w:tcW w:w="1202" w:type="dxa"/>
            <w:shd w:val="clear" w:color="auto" w:fill="auto"/>
          </w:tcPr>
          <w:p w:rsidR="00100EA4" w:rsidRPr="000A59F6" w:rsidRDefault="002221C0"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Ед.</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91"/>
        </w:trPr>
        <w:tc>
          <w:tcPr>
            <w:tcW w:w="298" w:type="dxa"/>
            <w:shd w:val="clear" w:color="auto" w:fill="auto"/>
          </w:tcPr>
          <w:p w:rsidR="00100EA4" w:rsidRPr="000A59F6" w:rsidRDefault="002221C0"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1.6.</w:t>
            </w:r>
          </w:p>
        </w:tc>
        <w:tc>
          <w:tcPr>
            <w:tcW w:w="3487" w:type="dxa"/>
            <w:shd w:val="clear" w:color="auto" w:fill="auto"/>
          </w:tcPr>
          <w:p w:rsidR="00100EA4" w:rsidRPr="000A59F6" w:rsidRDefault="002221C0"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з</w:t>
            </w:r>
            <w:r w:rsidRPr="000A59F6">
              <w:rPr>
                <w:rFonts w:ascii="Times New Roman" w:hAnsi="Times New Roman"/>
                <w:kern w:val="32"/>
                <w:sz w:val="28"/>
                <w:szCs w:val="28"/>
                <w:lang/>
              </w:rPr>
              <w:t>а</w:t>
            </w:r>
            <w:r w:rsidRPr="000A59F6">
              <w:rPr>
                <w:rFonts w:ascii="Times New Roman" w:hAnsi="Times New Roman"/>
                <w:kern w:val="32"/>
                <w:sz w:val="28"/>
                <w:szCs w:val="28"/>
                <w:lang/>
              </w:rPr>
              <w:t>нимающихся в течение учебного года в спорти</w:t>
            </w:r>
            <w:r w:rsidRPr="000A59F6">
              <w:rPr>
                <w:rFonts w:ascii="Times New Roman" w:hAnsi="Times New Roman"/>
                <w:kern w:val="32"/>
                <w:sz w:val="28"/>
                <w:szCs w:val="28"/>
                <w:lang/>
              </w:rPr>
              <w:t>в</w:t>
            </w:r>
            <w:r w:rsidRPr="000A59F6">
              <w:rPr>
                <w:rFonts w:ascii="Times New Roman" w:hAnsi="Times New Roman"/>
                <w:kern w:val="32"/>
                <w:sz w:val="28"/>
                <w:szCs w:val="28"/>
                <w:lang/>
              </w:rPr>
              <w:lastRenderedPageBreak/>
              <w:t>ных секциях и т.п. от о</w:t>
            </w:r>
            <w:r w:rsidRPr="000A59F6">
              <w:rPr>
                <w:rFonts w:ascii="Times New Roman" w:hAnsi="Times New Roman"/>
                <w:kern w:val="32"/>
                <w:sz w:val="28"/>
                <w:szCs w:val="28"/>
                <w:lang/>
              </w:rPr>
              <w:t>б</w:t>
            </w:r>
            <w:r w:rsidRPr="000A59F6">
              <w:rPr>
                <w:rFonts w:ascii="Times New Roman" w:hAnsi="Times New Roman"/>
                <w:kern w:val="32"/>
                <w:sz w:val="28"/>
                <w:szCs w:val="28"/>
                <w:lang/>
              </w:rPr>
              <w:t>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учебной группе</w:t>
            </w:r>
          </w:p>
        </w:tc>
        <w:tc>
          <w:tcPr>
            <w:tcW w:w="1202" w:type="dxa"/>
            <w:shd w:val="clear" w:color="auto" w:fill="auto"/>
          </w:tcPr>
          <w:p w:rsidR="00100EA4" w:rsidRPr="000A59F6" w:rsidRDefault="002221C0"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lastRenderedPageBreak/>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2221C0"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lastRenderedPageBreak/>
              <w:t>1.7.</w:t>
            </w:r>
          </w:p>
        </w:tc>
        <w:tc>
          <w:tcPr>
            <w:tcW w:w="3487" w:type="dxa"/>
            <w:shd w:val="clear" w:color="auto" w:fill="auto"/>
          </w:tcPr>
          <w:p w:rsidR="00100EA4" w:rsidRPr="000A59F6" w:rsidRDefault="002221C0"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з</w:t>
            </w:r>
            <w:r w:rsidRPr="000A59F6">
              <w:rPr>
                <w:rFonts w:ascii="Times New Roman" w:hAnsi="Times New Roman"/>
                <w:kern w:val="32"/>
                <w:sz w:val="28"/>
                <w:szCs w:val="28"/>
                <w:lang/>
              </w:rPr>
              <w:t>а</w:t>
            </w:r>
            <w:r w:rsidRPr="000A59F6">
              <w:rPr>
                <w:rFonts w:ascii="Times New Roman" w:hAnsi="Times New Roman"/>
                <w:kern w:val="32"/>
                <w:sz w:val="28"/>
                <w:szCs w:val="28"/>
                <w:lang/>
              </w:rPr>
              <w:t>нимающихся в течение учебного года в спорти</w:t>
            </w:r>
            <w:r w:rsidRPr="000A59F6">
              <w:rPr>
                <w:rFonts w:ascii="Times New Roman" w:hAnsi="Times New Roman"/>
                <w:kern w:val="32"/>
                <w:sz w:val="28"/>
                <w:szCs w:val="28"/>
                <w:lang/>
              </w:rPr>
              <w:t>в</w:t>
            </w:r>
            <w:r w:rsidRPr="000A59F6">
              <w:rPr>
                <w:rFonts w:ascii="Times New Roman" w:hAnsi="Times New Roman"/>
                <w:kern w:val="32"/>
                <w:sz w:val="28"/>
                <w:szCs w:val="28"/>
                <w:lang/>
              </w:rPr>
              <w:t>ных секциях и т.п от о</w:t>
            </w:r>
            <w:r w:rsidRPr="000A59F6">
              <w:rPr>
                <w:rFonts w:ascii="Times New Roman" w:hAnsi="Times New Roman"/>
                <w:kern w:val="32"/>
                <w:sz w:val="28"/>
                <w:szCs w:val="28"/>
                <w:lang/>
              </w:rPr>
              <w:t>б</w:t>
            </w:r>
            <w:r w:rsidRPr="000A59F6">
              <w:rPr>
                <w:rFonts w:ascii="Times New Roman" w:hAnsi="Times New Roman"/>
                <w:kern w:val="32"/>
                <w:sz w:val="28"/>
                <w:szCs w:val="28"/>
                <w:lang/>
              </w:rPr>
              <w:t>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учебной группе</w:t>
            </w:r>
          </w:p>
        </w:tc>
        <w:tc>
          <w:tcPr>
            <w:tcW w:w="1202" w:type="dxa"/>
            <w:shd w:val="clear" w:color="auto" w:fill="auto"/>
          </w:tcPr>
          <w:p w:rsidR="00100EA4" w:rsidRPr="000A59F6" w:rsidRDefault="002221C0"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479"/>
        </w:trPr>
        <w:tc>
          <w:tcPr>
            <w:tcW w:w="298" w:type="dxa"/>
            <w:shd w:val="clear" w:color="auto" w:fill="auto"/>
          </w:tcPr>
          <w:p w:rsidR="00100EA4" w:rsidRPr="000A59F6" w:rsidRDefault="002221C0"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1.8.</w:t>
            </w:r>
          </w:p>
        </w:tc>
        <w:tc>
          <w:tcPr>
            <w:tcW w:w="3487" w:type="dxa"/>
            <w:shd w:val="clear" w:color="auto" w:fill="auto"/>
          </w:tcPr>
          <w:p w:rsidR="00100EA4" w:rsidRPr="000A59F6" w:rsidRDefault="00E22B47"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пр</w:t>
            </w:r>
            <w:r w:rsidRPr="000A59F6">
              <w:rPr>
                <w:rFonts w:ascii="Times New Roman" w:hAnsi="Times New Roman"/>
                <w:kern w:val="32"/>
                <w:sz w:val="28"/>
                <w:szCs w:val="28"/>
                <w:lang/>
              </w:rPr>
              <w:t>и</w:t>
            </w:r>
            <w:r w:rsidRPr="000A59F6">
              <w:rPr>
                <w:rFonts w:ascii="Times New Roman" w:hAnsi="Times New Roman"/>
                <w:kern w:val="32"/>
                <w:sz w:val="28"/>
                <w:szCs w:val="28"/>
                <w:lang/>
              </w:rPr>
              <w:t>нявших участие в анкет</w:t>
            </w:r>
            <w:r w:rsidRPr="000A59F6">
              <w:rPr>
                <w:rFonts w:ascii="Times New Roman" w:hAnsi="Times New Roman"/>
                <w:kern w:val="32"/>
                <w:sz w:val="28"/>
                <w:szCs w:val="28"/>
                <w:lang/>
              </w:rPr>
              <w:t>и</w:t>
            </w:r>
            <w:r w:rsidRPr="000A59F6">
              <w:rPr>
                <w:rFonts w:ascii="Times New Roman" w:hAnsi="Times New Roman"/>
                <w:kern w:val="32"/>
                <w:sz w:val="28"/>
                <w:szCs w:val="28"/>
                <w:lang/>
              </w:rPr>
              <w:t>ровании по выявлению удовлетворенностью к</w:t>
            </w:r>
            <w:r w:rsidRPr="000A59F6">
              <w:rPr>
                <w:rFonts w:ascii="Times New Roman" w:hAnsi="Times New Roman"/>
                <w:kern w:val="32"/>
                <w:sz w:val="28"/>
                <w:szCs w:val="28"/>
                <w:lang/>
              </w:rPr>
              <w:t>а</w:t>
            </w:r>
            <w:r w:rsidRPr="000A59F6">
              <w:rPr>
                <w:rFonts w:ascii="Times New Roman" w:hAnsi="Times New Roman"/>
                <w:kern w:val="32"/>
                <w:sz w:val="28"/>
                <w:szCs w:val="28"/>
                <w:lang/>
              </w:rPr>
              <w:t>чеством обучения и усл</w:t>
            </w:r>
            <w:r w:rsidRPr="000A59F6">
              <w:rPr>
                <w:rFonts w:ascii="Times New Roman" w:hAnsi="Times New Roman"/>
                <w:kern w:val="32"/>
                <w:sz w:val="28"/>
                <w:szCs w:val="28"/>
                <w:lang/>
              </w:rPr>
              <w:t>о</w:t>
            </w:r>
            <w:r w:rsidRPr="000A59F6">
              <w:rPr>
                <w:rFonts w:ascii="Times New Roman" w:hAnsi="Times New Roman"/>
                <w:kern w:val="32"/>
                <w:sz w:val="28"/>
                <w:szCs w:val="28"/>
                <w:lang/>
              </w:rPr>
              <w:t>виями образовательного процесса, от общей чи</w:t>
            </w:r>
            <w:r w:rsidRPr="000A59F6">
              <w:rPr>
                <w:rFonts w:ascii="Times New Roman" w:hAnsi="Times New Roman"/>
                <w:kern w:val="32"/>
                <w:sz w:val="28"/>
                <w:szCs w:val="28"/>
                <w:lang/>
              </w:rPr>
              <w:t>с</w:t>
            </w:r>
            <w:r w:rsidRPr="000A59F6">
              <w:rPr>
                <w:rFonts w:ascii="Times New Roman" w:hAnsi="Times New Roman"/>
                <w:kern w:val="32"/>
                <w:sz w:val="28"/>
                <w:szCs w:val="28"/>
                <w:lang/>
              </w:rPr>
              <w:t>ленности обучающихся в учебной группе</w:t>
            </w:r>
          </w:p>
        </w:tc>
        <w:tc>
          <w:tcPr>
            <w:tcW w:w="1202" w:type="dxa"/>
            <w:shd w:val="clear" w:color="auto" w:fill="auto"/>
          </w:tcPr>
          <w:p w:rsidR="00100EA4" w:rsidRPr="000A59F6" w:rsidRDefault="0002564D"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464"/>
        </w:trPr>
        <w:tc>
          <w:tcPr>
            <w:tcW w:w="298" w:type="dxa"/>
            <w:shd w:val="clear" w:color="auto" w:fill="auto"/>
          </w:tcPr>
          <w:p w:rsidR="00100EA4" w:rsidRPr="000A59F6" w:rsidRDefault="0002564D"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1.9.</w:t>
            </w:r>
          </w:p>
        </w:tc>
        <w:tc>
          <w:tcPr>
            <w:tcW w:w="3487" w:type="dxa"/>
            <w:shd w:val="clear" w:color="auto" w:fill="auto"/>
          </w:tcPr>
          <w:p w:rsidR="00100EA4" w:rsidRPr="000A59F6" w:rsidRDefault="0002564D"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родителей (зако</w:t>
            </w:r>
            <w:r w:rsidRPr="000A59F6">
              <w:rPr>
                <w:rFonts w:ascii="Times New Roman" w:hAnsi="Times New Roman"/>
                <w:kern w:val="32"/>
                <w:sz w:val="28"/>
                <w:szCs w:val="28"/>
                <w:lang/>
              </w:rPr>
              <w:t>н</w:t>
            </w:r>
            <w:r w:rsidRPr="000A59F6">
              <w:rPr>
                <w:rFonts w:ascii="Times New Roman" w:hAnsi="Times New Roman"/>
                <w:kern w:val="32"/>
                <w:sz w:val="28"/>
                <w:szCs w:val="28"/>
                <w:lang/>
              </w:rPr>
              <w:t>ных представителей)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оценивших на «хорошо» и «отлично» удовлетворенность усл</w:t>
            </w:r>
            <w:r w:rsidRPr="000A59F6">
              <w:rPr>
                <w:rFonts w:ascii="Times New Roman" w:hAnsi="Times New Roman"/>
                <w:kern w:val="32"/>
                <w:sz w:val="28"/>
                <w:szCs w:val="28"/>
                <w:lang/>
              </w:rPr>
              <w:t>о</w:t>
            </w:r>
            <w:r w:rsidRPr="000A59F6">
              <w:rPr>
                <w:rFonts w:ascii="Times New Roman" w:hAnsi="Times New Roman"/>
                <w:kern w:val="32"/>
                <w:sz w:val="28"/>
                <w:szCs w:val="28"/>
                <w:lang/>
              </w:rPr>
              <w:t>виями образовательного процесса, от общей чи</w:t>
            </w:r>
            <w:r w:rsidRPr="000A59F6">
              <w:rPr>
                <w:rFonts w:ascii="Times New Roman" w:hAnsi="Times New Roman"/>
                <w:kern w:val="32"/>
                <w:sz w:val="28"/>
                <w:szCs w:val="28"/>
                <w:lang/>
              </w:rPr>
              <w:t>с</w:t>
            </w:r>
            <w:r w:rsidRPr="000A59F6">
              <w:rPr>
                <w:rFonts w:ascii="Times New Roman" w:hAnsi="Times New Roman"/>
                <w:kern w:val="32"/>
                <w:sz w:val="28"/>
                <w:szCs w:val="28"/>
                <w:lang/>
              </w:rPr>
              <w:t>ленности родителей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учебной группе</w:t>
            </w:r>
          </w:p>
        </w:tc>
        <w:tc>
          <w:tcPr>
            <w:tcW w:w="1202" w:type="dxa"/>
            <w:shd w:val="clear" w:color="auto" w:fill="auto"/>
          </w:tcPr>
          <w:p w:rsidR="00100EA4" w:rsidRPr="000A59F6" w:rsidRDefault="0002564D"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724"/>
        </w:trPr>
        <w:tc>
          <w:tcPr>
            <w:tcW w:w="298" w:type="dxa"/>
            <w:shd w:val="clear" w:color="auto" w:fill="auto"/>
          </w:tcPr>
          <w:p w:rsidR="00100EA4" w:rsidRPr="000A59F6" w:rsidRDefault="0002564D"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1.10.</w:t>
            </w:r>
          </w:p>
        </w:tc>
        <w:tc>
          <w:tcPr>
            <w:tcW w:w="3487" w:type="dxa"/>
            <w:shd w:val="clear" w:color="auto" w:fill="auto"/>
          </w:tcPr>
          <w:p w:rsidR="00100EA4" w:rsidRPr="000A59F6" w:rsidRDefault="0002564D"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уч</w:t>
            </w:r>
            <w:r w:rsidRPr="000A59F6">
              <w:rPr>
                <w:rFonts w:ascii="Times New Roman" w:hAnsi="Times New Roman"/>
                <w:kern w:val="32"/>
                <w:sz w:val="28"/>
                <w:szCs w:val="28"/>
                <w:lang/>
              </w:rPr>
              <w:t>а</w:t>
            </w:r>
            <w:r w:rsidRPr="000A59F6">
              <w:rPr>
                <w:rFonts w:ascii="Times New Roman" w:hAnsi="Times New Roman"/>
                <w:kern w:val="32"/>
                <w:sz w:val="28"/>
                <w:szCs w:val="28"/>
                <w:lang/>
              </w:rPr>
              <w:t>ствовавших в добровол</w:t>
            </w:r>
            <w:r w:rsidRPr="000A59F6">
              <w:rPr>
                <w:rFonts w:ascii="Times New Roman" w:hAnsi="Times New Roman"/>
                <w:kern w:val="32"/>
                <w:sz w:val="28"/>
                <w:szCs w:val="28"/>
                <w:lang/>
              </w:rPr>
              <w:t>ь</w:t>
            </w:r>
            <w:r w:rsidRPr="000A59F6">
              <w:rPr>
                <w:rFonts w:ascii="Times New Roman" w:hAnsi="Times New Roman"/>
                <w:kern w:val="32"/>
                <w:sz w:val="28"/>
                <w:szCs w:val="28"/>
                <w:lang/>
              </w:rPr>
              <w:t>ном социально-психологическом тест</w:t>
            </w:r>
            <w:r w:rsidRPr="000A59F6">
              <w:rPr>
                <w:rFonts w:ascii="Times New Roman" w:hAnsi="Times New Roman"/>
                <w:kern w:val="32"/>
                <w:sz w:val="28"/>
                <w:szCs w:val="28"/>
                <w:lang/>
              </w:rPr>
              <w:t>и</w:t>
            </w:r>
            <w:r w:rsidRPr="000A59F6">
              <w:rPr>
                <w:rFonts w:ascii="Times New Roman" w:hAnsi="Times New Roman"/>
                <w:kern w:val="32"/>
                <w:sz w:val="28"/>
                <w:szCs w:val="28"/>
                <w:lang/>
              </w:rPr>
              <w:t>ровании на раннее выя</w:t>
            </w:r>
            <w:r w:rsidRPr="000A59F6">
              <w:rPr>
                <w:rFonts w:ascii="Times New Roman" w:hAnsi="Times New Roman"/>
                <w:kern w:val="32"/>
                <w:sz w:val="28"/>
                <w:szCs w:val="28"/>
                <w:lang/>
              </w:rPr>
              <w:t>в</w:t>
            </w:r>
            <w:r w:rsidRPr="000A59F6">
              <w:rPr>
                <w:rFonts w:ascii="Times New Roman" w:hAnsi="Times New Roman"/>
                <w:kern w:val="32"/>
                <w:sz w:val="28"/>
                <w:szCs w:val="28"/>
                <w:lang/>
              </w:rPr>
              <w:t>ление немедицинского потребления наркотич</w:t>
            </w:r>
            <w:r w:rsidRPr="000A59F6">
              <w:rPr>
                <w:rFonts w:ascii="Times New Roman" w:hAnsi="Times New Roman"/>
                <w:kern w:val="32"/>
                <w:sz w:val="28"/>
                <w:szCs w:val="28"/>
                <w:lang/>
              </w:rPr>
              <w:t>е</w:t>
            </w:r>
            <w:r w:rsidRPr="000A59F6">
              <w:rPr>
                <w:rFonts w:ascii="Times New Roman" w:hAnsi="Times New Roman"/>
                <w:kern w:val="32"/>
                <w:sz w:val="28"/>
                <w:szCs w:val="28"/>
                <w:lang/>
              </w:rPr>
              <w:t>ских средств и псих</w:t>
            </w:r>
            <w:r w:rsidRPr="000A59F6">
              <w:rPr>
                <w:rFonts w:ascii="Times New Roman" w:hAnsi="Times New Roman"/>
                <w:kern w:val="32"/>
                <w:sz w:val="28"/>
                <w:szCs w:val="28"/>
                <w:lang/>
              </w:rPr>
              <w:t>о</w:t>
            </w:r>
            <w:r w:rsidRPr="000A59F6">
              <w:rPr>
                <w:rFonts w:ascii="Times New Roman" w:hAnsi="Times New Roman"/>
                <w:kern w:val="32"/>
                <w:sz w:val="28"/>
                <w:szCs w:val="28"/>
                <w:lang/>
              </w:rPr>
              <w:t>тропных веществ, от о</w:t>
            </w:r>
            <w:r w:rsidRPr="000A59F6">
              <w:rPr>
                <w:rFonts w:ascii="Times New Roman" w:hAnsi="Times New Roman"/>
                <w:kern w:val="32"/>
                <w:sz w:val="28"/>
                <w:szCs w:val="28"/>
                <w:lang/>
              </w:rPr>
              <w:t>б</w:t>
            </w:r>
            <w:r w:rsidRPr="000A59F6">
              <w:rPr>
                <w:rFonts w:ascii="Times New Roman" w:hAnsi="Times New Roman"/>
                <w:kern w:val="32"/>
                <w:sz w:val="28"/>
                <w:szCs w:val="28"/>
                <w:lang/>
              </w:rPr>
              <w:t>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группы</w:t>
            </w:r>
          </w:p>
        </w:tc>
        <w:tc>
          <w:tcPr>
            <w:tcW w:w="1202" w:type="dxa"/>
            <w:shd w:val="clear" w:color="auto" w:fill="auto"/>
          </w:tcPr>
          <w:p w:rsidR="00100EA4" w:rsidRPr="000A59F6" w:rsidRDefault="0002564D"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02564D" w:rsidRPr="008031AC" w:rsidTr="005A528F">
        <w:trPr>
          <w:trHeight w:val="488"/>
        </w:trPr>
        <w:tc>
          <w:tcPr>
            <w:tcW w:w="10491" w:type="dxa"/>
            <w:gridSpan w:val="7"/>
            <w:shd w:val="clear" w:color="auto" w:fill="auto"/>
          </w:tcPr>
          <w:p w:rsidR="0002564D" w:rsidRPr="000A59F6" w:rsidRDefault="0002564D" w:rsidP="008031AC">
            <w:pPr>
              <w:keepNext/>
              <w:tabs>
                <w:tab w:val="left" w:pos="1134"/>
              </w:tabs>
              <w:spacing w:after="0" w:line="240" w:lineRule="auto"/>
              <w:jc w:val="center"/>
              <w:outlineLvl w:val="0"/>
              <w:rPr>
                <w:rFonts w:ascii="Times New Roman" w:hAnsi="Times New Roman"/>
                <w:b/>
                <w:bCs/>
                <w:kern w:val="32"/>
                <w:sz w:val="28"/>
                <w:szCs w:val="28"/>
                <w:lang/>
              </w:rPr>
            </w:pPr>
            <w:r w:rsidRPr="000A59F6">
              <w:rPr>
                <w:rFonts w:ascii="Times New Roman" w:hAnsi="Times New Roman"/>
                <w:b/>
                <w:bCs/>
                <w:kern w:val="32"/>
                <w:sz w:val="28"/>
                <w:szCs w:val="28"/>
                <w:lang/>
              </w:rPr>
              <w:t>Раздел 2. Показатели эффективности проведенных воспитательных меропри</w:t>
            </w:r>
            <w:r w:rsidRPr="000A59F6">
              <w:rPr>
                <w:rFonts w:ascii="Times New Roman" w:hAnsi="Times New Roman"/>
                <w:b/>
                <w:bCs/>
                <w:kern w:val="32"/>
                <w:sz w:val="28"/>
                <w:szCs w:val="28"/>
                <w:lang/>
              </w:rPr>
              <w:t>я</w:t>
            </w:r>
            <w:r w:rsidRPr="000A59F6">
              <w:rPr>
                <w:rFonts w:ascii="Times New Roman" w:hAnsi="Times New Roman"/>
                <w:b/>
                <w:bCs/>
                <w:kern w:val="32"/>
                <w:sz w:val="28"/>
                <w:szCs w:val="28"/>
                <w:lang/>
              </w:rPr>
              <w:t>тий для профессионально-личностного развития обучающихся</w:t>
            </w:r>
          </w:p>
        </w:tc>
      </w:tr>
      <w:tr w:rsidR="00100EA4" w:rsidRPr="008031AC" w:rsidTr="005A528F">
        <w:trPr>
          <w:trHeight w:val="229"/>
        </w:trPr>
        <w:tc>
          <w:tcPr>
            <w:tcW w:w="298" w:type="dxa"/>
            <w:shd w:val="clear" w:color="auto" w:fill="auto"/>
          </w:tcPr>
          <w:p w:rsidR="00100EA4" w:rsidRPr="000A59F6" w:rsidRDefault="0002564D"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lastRenderedPageBreak/>
              <w:t>2.1.</w:t>
            </w:r>
          </w:p>
        </w:tc>
        <w:tc>
          <w:tcPr>
            <w:tcW w:w="3487"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не пропустивших ни одного учебного занятия по н</w:t>
            </w:r>
            <w:r w:rsidRPr="000A59F6">
              <w:rPr>
                <w:rFonts w:ascii="Times New Roman" w:hAnsi="Times New Roman"/>
                <w:kern w:val="32"/>
                <w:sz w:val="28"/>
                <w:szCs w:val="28"/>
                <w:lang/>
              </w:rPr>
              <w:t>е</w:t>
            </w:r>
            <w:r w:rsidRPr="000A59F6">
              <w:rPr>
                <w:rFonts w:ascii="Times New Roman" w:hAnsi="Times New Roman"/>
                <w:kern w:val="32"/>
                <w:sz w:val="28"/>
                <w:szCs w:val="28"/>
                <w:lang/>
              </w:rPr>
              <w:t>уважительной причине от общей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учебной группе</w:t>
            </w:r>
          </w:p>
        </w:tc>
        <w:tc>
          <w:tcPr>
            <w:tcW w:w="1202" w:type="dxa"/>
            <w:shd w:val="clear" w:color="auto" w:fill="auto"/>
          </w:tcPr>
          <w:p w:rsidR="00100EA4" w:rsidRPr="000A59F6" w:rsidRDefault="0021735A"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235"/>
        </w:trPr>
        <w:tc>
          <w:tcPr>
            <w:tcW w:w="298"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2.2.</w:t>
            </w:r>
          </w:p>
        </w:tc>
        <w:tc>
          <w:tcPr>
            <w:tcW w:w="3487"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Средняя база освоения ППССЗ по итогам уче</w:t>
            </w:r>
            <w:r w:rsidRPr="000A59F6">
              <w:rPr>
                <w:rFonts w:ascii="Times New Roman" w:hAnsi="Times New Roman"/>
                <w:kern w:val="32"/>
                <w:sz w:val="28"/>
                <w:szCs w:val="28"/>
                <w:lang/>
              </w:rPr>
              <w:t>б</w:t>
            </w:r>
            <w:r w:rsidRPr="000A59F6">
              <w:rPr>
                <w:rFonts w:ascii="Times New Roman" w:hAnsi="Times New Roman"/>
                <w:kern w:val="32"/>
                <w:sz w:val="28"/>
                <w:szCs w:val="28"/>
                <w:lang/>
              </w:rPr>
              <w:t>ного года (по всем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чающимся учебной гру</w:t>
            </w:r>
            <w:r w:rsidRPr="000A59F6">
              <w:rPr>
                <w:rFonts w:ascii="Times New Roman" w:hAnsi="Times New Roman"/>
                <w:kern w:val="32"/>
                <w:sz w:val="28"/>
                <w:szCs w:val="28"/>
                <w:lang/>
              </w:rPr>
              <w:t>п</w:t>
            </w:r>
            <w:r w:rsidRPr="000A59F6">
              <w:rPr>
                <w:rFonts w:ascii="Times New Roman" w:hAnsi="Times New Roman"/>
                <w:kern w:val="32"/>
                <w:sz w:val="28"/>
                <w:szCs w:val="28"/>
                <w:lang/>
              </w:rPr>
              <w:t>пы по результатам пр</w:t>
            </w:r>
            <w:r w:rsidRPr="000A59F6">
              <w:rPr>
                <w:rFonts w:ascii="Times New Roman" w:hAnsi="Times New Roman"/>
                <w:kern w:val="32"/>
                <w:sz w:val="28"/>
                <w:szCs w:val="28"/>
                <w:lang/>
              </w:rPr>
              <w:t>о</w:t>
            </w:r>
            <w:r w:rsidRPr="000A59F6">
              <w:rPr>
                <w:rFonts w:ascii="Times New Roman" w:hAnsi="Times New Roman"/>
                <w:kern w:val="32"/>
                <w:sz w:val="28"/>
                <w:szCs w:val="28"/>
                <w:lang/>
              </w:rPr>
              <w:t>межуточной аттестации)</w:t>
            </w:r>
          </w:p>
        </w:tc>
        <w:tc>
          <w:tcPr>
            <w:tcW w:w="1202" w:type="dxa"/>
            <w:shd w:val="clear" w:color="auto" w:fill="auto"/>
          </w:tcPr>
          <w:p w:rsidR="00100EA4" w:rsidRPr="000A59F6" w:rsidRDefault="0021735A"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1,0-5,0</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2.3.</w:t>
            </w:r>
          </w:p>
        </w:tc>
        <w:tc>
          <w:tcPr>
            <w:tcW w:w="3487"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уч</w:t>
            </w:r>
            <w:r w:rsidRPr="000A59F6">
              <w:rPr>
                <w:rFonts w:ascii="Times New Roman" w:hAnsi="Times New Roman"/>
                <w:kern w:val="32"/>
                <w:sz w:val="28"/>
                <w:szCs w:val="28"/>
                <w:lang/>
              </w:rPr>
              <w:t>а</w:t>
            </w:r>
            <w:r w:rsidRPr="000A59F6">
              <w:rPr>
                <w:rFonts w:ascii="Times New Roman" w:hAnsi="Times New Roman"/>
                <w:kern w:val="32"/>
                <w:sz w:val="28"/>
                <w:szCs w:val="28"/>
                <w:lang/>
              </w:rPr>
              <w:t>ствовавших в предметных олимпиадах от общей численности обучающи</w:t>
            </w:r>
            <w:r w:rsidRPr="000A59F6">
              <w:rPr>
                <w:rFonts w:ascii="Times New Roman" w:hAnsi="Times New Roman"/>
                <w:kern w:val="32"/>
                <w:sz w:val="28"/>
                <w:szCs w:val="28"/>
                <w:lang/>
              </w:rPr>
              <w:t>х</w:t>
            </w:r>
            <w:r w:rsidRPr="000A59F6">
              <w:rPr>
                <w:rFonts w:ascii="Times New Roman" w:hAnsi="Times New Roman"/>
                <w:kern w:val="32"/>
                <w:sz w:val="28"/>
                <w:szCs w:val="28"/>
                <w:lang/>
              </w:rPr>
              <w:t>ся в учебной группе</w:t>
            </w:r>
          </w:p>
        </w:tc>
        <w:tc>
          <w:tcPr>
            <w:tcW w:w="1202" w:type="dxa"/>
            <w:shd w:val="clear" w:color="auto" w:fill="auto"/>
          </w:tcPr>
          <w:p w:rsidR="00100EA4" w:rsidRPr="000A59F6" w:rsidRDefault="0021735A"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731"/>
        </w:trPr>
        <w:tc>
          <w:tcPr>
            <w:tcW w:w="298"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2.4.</w:t>
            </w:r>
          </w:p>
        </w:tc>
        <w:tc>
          <w:tcPr>
            <w:tcW w:w="3487" w:type="dxa"/>
            <w:shd w:val="clear" w:color="auto" w:fill="auto"/>
          </w:tcPr>
          <w:p w:rsidR="00100EA4" w:rsidRPr="000A59F6" w:rsidRDefault="0021735A"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победителей, занявших 1,2 или 3 место</w:t>
            </w:r>
            <w:r w:rsidR="00E20381" w:rsidRPr="000A59F6">
              <w:rPr>
                <w:rFonts w:ascii="Times New Roman" w:hAnsi="Times New Roman"/>
                <w:kern w:val="32"/>
                <w:sz w:val="28"/>
                <w:szCs w:val="28"/>
                <w:lang/>
              </w:rPr>
              <w:t xml:space="preserve"> в предметных олимпи</w:t>
            </w:r>
            <w:r w:rsidR="00E20381" w:rsidRPr="000A59F6">
              <w:rPr>
                <w:rFonts w:ascii="Times New Roman" w:hAnsi="Times New Roman"/>
                <w:kern w:val="32"/>
                <w:sz w:val="28"/>
                <w:szCs w:val="28"/>
                <w:lang/>
              </w:rPr>
              <w:t>а</w:t>
            </w:r>
            <w:r w:rsidR="00E20381" w:rsidRPr="000A59F6">
              <w:rPr>
                <w:rFonts w:ascii="Times New Roman" w:hAnsi="Times New Roman"/>
                <w:kern w:val="32"/>
                <w:sz w:val="28"/>
                <w:szCs w:val="28"/>
                <w:lang/>
              </w:rPr>
              <w:t>дах, из обучающихся учебной группы</w:t>
            </w:r>
          </w:p>
        </w:tc>
        <w:tc>
          <w:tcPr>
            <w:tcW w:w="1202" w:type="dxa"/>
            <w:shd w:val="clear" w:color="auto" w:fill="auto"/>
          </w:tcPr>
          <w:p w:rsidR="00100EA4" w:rsidRPr="000A59F6" w:rsidRDefault="00E20381"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Чел.</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E20381"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2.5.</w:t>
            </w:r>
          </w:p>
        </w:tc>
        <w:tc>
          <w:tcPr>
            <w:tcW w:w="3487" w:type="dxa"/>
            <w:shd w:val="clear" w:color="auto" w:fill="auto"/>
          </w:tcPr>
          <w:p w:rsidR="00100EA4" w:rsidRPr="000A59F6" w:rsidRDefault="00E20381"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учащихся, выступивших с докладом на научно-практических конференциях, из числа обучающихся в группе</w:t>
            </w:r>
          </w:p>
        </w:tc>
        <w:tc>
          <w:tcPr>
            <w:tcW w:w="1202" w:type="dxa"/>
            <w:shd w:val="clear" w:color="auto" w:fill="auto"/>
          </w:tcPr>
          <w:p w:rsidR="00100EA4" w:rsidRPr="000A59F6" w:rsidRDefault="00E20381" w:rsidP="008031AC">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Чел.</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479"/>
        </w:trPr>
        <w:tc>
          <w:tcPr>
            <w:tcW w:w="298" w:type="dxa"/>
            <w:shd w:val="clear" w:color="auto" w:fill="auto"/>
          </w:tcPr>
          <w:p w:rsidR="00100EA4" w:rsidRPr="000A59F6" w:rsidRDefault="00E20381"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2.6.</w:t>
            </w:r>
          </w:p>
        </w:tc>
        <w:tc>
          <w:tcPr>
            <w:tcW w:w="3487" w:type="dxa"/>
            <w:shd w:val="clear" w:color="auto" w:fill="auto"/>
          </w:tcPr>
          <w:p w:rsidR="00100EA4" w:rsidRPr="000A59F6" w:rsidRDefault="00E20381"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п</w:t>
            </w:r>
            <w:r w:rsidRPr="000A59F6">
              <w:rPr>
                <w:rFonts w:ascii="Times New Roman" w:hAnsi="Times New Roman"/>
                <w:kern w:val="32"/>
                <w:sz w:val="28"/>
                <w:szCs w:val="28"/>
                <w:lang/>
              </w:rPr>
              <w:t>о</w:t>
            </w:r>
            <w:r w:rsidRPr="000A59F6">
              <w:rPr>
                <w:rFonts w:ascii="Times New Roman" w:hAnsi="Times New Roman"/>
                <w:kern w:val="32"/>
                <w:sz w:val="28"/>
                <w:szCs w:val="28"/>
                <w:lang/>
              </w:rPr>
              <w:t>лучающих именную ст</w:t>
            </w:r>
            <w:r w:rsidRPr="000A59F6">
              <w:rPr>
                <w:rFonts w:ascii="Times New Roman" w:hAnsi="Times New Roman"/>
                <w:kern w:val="32"/>
                <w:sz w:val="28"/>
                <w:szCs w:val="28"/>
                <w:lang/>
              </w:rPr>
              <w:t>и</w:t>
            </w:r>
            <w:r w:rsidRPr="000A59F6">
              <w:rPr>
                <w:rFonts w:ascii="Times New Roman" w:hAnsi="Times New Roman"/>
                <w:kern w:val="32"/>
                <w:sz w:val="28"/>
                <w:szCs w:val="28"/>
                <w:lang/>
              </w:rPr>
              <w:t>пендию, правительстве</w:t>
            </w:r>
            <w:r w:rsidRPr="000A59F6">
              <w:rPr>
                <w:rFonts w:ascii="Times New Roman" w:hAnsi="Times New Roman"/>
                <w:kern w:val="32"/>
                <w:sz w:val="28"/>
                <w:szCs w:val="28"/>
                <w:lang/>
              </w:rPr>
              <w:t>н</w:t>
            </w:r>
            <w:r w:rsidRPr="000A59F6">
              <w:rPr>
                <w:rFonts w:ascii="Times New Roman" w:hAnsi="Times New Roman"/>
                <w:kern w:val="32"/>
                <w:sz w:val="28"/>
                <w:szCs w:val="28"/>
                <w:lang/>
              </w:rPr>
              <w:t xml:space="preserve">ную стипендию, </w:t>
            </w:r>
            <w:r w:rsidR="00A374DC">
              <w:rPr>
                <w:rFonts w:ascii="Times New Roman" w:hAnsi="Times New Roman"/>
                <w:kern w:val="32"/>
                <w:sz w:val="28"/>
                <w:szCs w:val="28"/>
                <w:lang/>
              </w:rPr>
              <w:t>през</w:t>
            </w:r>
            <w:r w:rsidR="00A374DC">
              <w:rPr>
                <w:rFonts w:ascii="Times New Roman" w:hAnsi="Times New Roman"/>
                <w:kern w:val="32"/>
                <w:sz w:val="28"/>
                <w:szCs w:val="28"/>
                <w:lang/>
              </w:rPr>
              <w:t>и</w:t>
            </w:r>
            <w:r w:rsidR="00A374DC">
              <w:rPr>
                <w:rFonts w:ascii="Times New Roman" w:hAnsi="Times New Roman"/>
                <w:kern w:val="32"/>
                <w:sz w:val="28"/>
                <w:szCs w:val="28"/>
                <w:lang/>
              </w:rPr>
              <w:t xml:space="preserve">дентскую стипендию </w:t>
            </w:r>
            <w:r w:rsidRPr="000A59F6">
              <w:rPr>
                <w:rFonts w:ascii="Times New Roman" w:hAnsi="Times New Roman"/>
                <w:kern w:val="32"/>
                <w:sz w:val="28"/>
                <w:szCs w:val="28"/>
                <w:lang/>
              </w:rPr>
              <w:t>Республики Башкорт</w:t>
            </w:r>
            <w:r w:rsidRPr="000A59F6">
              <w:rPr>
                <w:rFonts w:ascii="Times New Roman" w:hAnsi="Times New Roman"/>
                <w:kern w:val="32"/>
                <w:sz w:val="28"/>
                <w:szCs w:val="28"/>
                <w:lang/>
              </w:rPr>
              <w:t>о</w:t>
            </w:r>
            <w:r w:rsidRPr="000A59F6">
              <w:rPr>
                <w:rFonts w:ascii="Times New Roman" w:hAnsi="Times New Roman"/>
                <w:kern w:val="32"/>
                <w:sz w:val="28"/>
                <w:szCs w:val="28"/>
                <w:lang/>
              </w:rPr>
              <w:t>стан от общей</w:t>
            </w:r>
            <w:r w:rsidR="000E064C" w:rsidRPr="000A59F6">
              <w:rPr>
                <w:rFonts w:ascii="Times New Roman" w:hAnsi="Times New Roman"/>
                <w:kern w:val="32"/>
                <w:sz w:val="28"/>
                <w:szCs w:val="28"/>
                <w:lang/>
              </w:rPr>
              <w:t xml:space="preserve"> численн</w:t>
            </w:r>
            <w:r w:rsidR="000E064C" w:rsidRPr="000A59F6">
              <w:rPr>
                <w:rFonts w:ascii="Times New Roman" w:hAnsi="Times New Roman"/>
                <w:kern w:val="32"/>
                <w:sz w:val="28"/>
                <w:szCs w:val="28"/>
                <w:lang/>
              </w:rPr>
              <w:t>о</w:t>
            </w:r>
            <w:r w:rsidR="000E064C" w:rsidRPr="000A59F6">
              <w:rPr>
                <w:rFonts w:ascii="Times New Roman" w:hAnsi="Times New Roman"/>
                <w:kern w:val="32"/>
                <w:sz w:val="28"/>
                <w:szCs w:val="28"/>
                <w:lang/>
              </w:rPr>
              <w:t>сти обучающихся в уче</w:t>
            </w:r>
            <w:r w:rsidR="000E064C" w:rsidRPr="000A59F6">
              <w:rPr>
                <w:rFonts w:ascii="Times New Roman" w:hAnsi="Times New Roman"/>
                <w:kern w:val="32"/>
                <w:sz w:val="28"/>
                <w:szCs w:val="28"/>
                <w:lang/>
              </w:rPr>
              <w:t>б</w:t>
            </w:r>
            <w:r w:rsidR="000E064C" w:rsidRPr="000A59F6">
              <w:rPr>
                <w:rFonts w:ascii="Times New Roman" w:hAnsi="Times New Roman"/>
                <w:kern w:val="32"/>
                <w:sz w:val="28"/>
                <w:szCs w:val="28"/>
                <w:lang/>
              </w:rPr>
              <w:t>ной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2.7.</w:t>
            </w:r>
          </w:p>
        </w:tc>
        <w:tc>
          <w:tcPr>
            <w:tcW w:w="3487"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п</w:t>
            </w:r>
            <w:r w:rsidRPr="000A59F6">
              <w:rPr>
                <w:rFonts w:ascii="Times New Roman" w:hAnsi="Times New Roman"/>
                <w:kern w:val="32"/>
                <w:sz w:val="28"/>
                <w:szCs w:val="28"/>
                <w:lang/>
              </w:rPr>
              <w:t>о</w:t>
            </w:r>
            <w:r w:rsidRPr="000A59F6">
              <w:rPr>
                <w:rFonts w:ascii="Times New Roman" w:hAnsi="Times New Roman"/>
                <w:kern w:val="32"/>
                <w:sz w:val="28"/>
                <w:szCs w:val="28"/>
                <w:lang/>
              </w:rPr>
              <w:t>лучающих повышенную стипендию по результ</w:t>
            </w:r>
            <w:r w:rsidRPr="000A59F6">
              <w:rPr>
                <w:rFonts w:ascii="Times New Roman" w:hAnsi="Times New Roman"/>
                <w:kern w:val="32"/>
                <w:sz w:val="28"/>
                <w:szCs w:val="28"/>
                <w:lang/>
              </w:rPr>
              <w:t>а</w:t>
            </w:r>
            <w:r w:rsidRPr="000A59F6">
              <w:rPr>
                <w:rFonts w:ascii="Times New Roman" w:hAnsi="Times New Roman"/>
                <w:kern w:val="32"/>
                <w:sz w:val="28"/>
                <w:szCs w:val="28"/>
                <w:lang/>
              </w:rPr>
              <w:t xml:space="preserve">там </w:t>
            </w:r>
            <w:r w:rsidR="00A374DC">
              <w:rPr>
                <w:rFonts w:ascii="Times New Roman" w:hAnsi="Times New Roman"/>
                <w:kern w:val="32"/>
                <w:sz w:val="28"/>
                <w:szCs w:val="28"/>
                <w:lang/>
              </w:rPr>
              <w:t>промежуточной атт</w:t>
            </w:r>
            <w:r w:rsidR="00A374DC">
              <w:rPr>
                <w:rFonts w:ascii="Times New Roman" w:hAnsi="Times New Roman"/>
                <w:kern w:val="32"/>
                <w:sz w:val="28"/>
                <w:szCs w:val="28"/>
                <w:lang/>
              </w:rPr>
              <w:t>е</w:t>
            </w:r>
            <w:r w:rsidR="00A374DC">
              <w:rPr>
                <w:rFonts w:ascii="Times New Roman" w:hAnsi="Times New Roman"/>
                <w:kern w:val="32"/>
                <w:sz w:val="28"/>
                <w:szCs w:val="28"/>
                <w:lang/>
              </w:rPr>
              <w:t>стации</w:t>
            </w:r>
            <w:r w:rsidRPr="000A59F6">
              <w:rPr>
                <w:rFonts w:ascii="Times New Roman" w:hAnsi="Times New Roman"/>
                <w:kern w:val="32"/>
                <w:sz w:val="28"/>
                <w:szCs w:val="28"/>
                <w:lang/>
              </w:rPr>
              <w:t xml:space="preserve"> от общей числе</w:t>
            </w:r>
            <w:r w:rsidRPr="000A59F6">
              <w:rPr>
                <w:rFonts w:ascii="Times New Roman" w:hAnsi="Times New Roman"/>
                <w:kern w:val="32"/>
                <w:sz w:val="28"/>
                <w:szCs w:val="28"/>
                <w:lang/>
              </w:rPr>
              <w:t>н</w:t>
            </w:r>
            <w:r w:rsidRPr="000A59F6">
              <w:rPr>
                <w:rFonts w:ascii="Times New Roman" w:hAnsi="Times New Roman"/>
                <w:kern w:val="32"/>
                <w:sz w:val="28"/>
                <w:szCs w:val="28"/>
                <w:lang/>
              </w:rPr>
              <w:t xml:space="preserve">ности обучающихся в </w:t>
            </w:r>
            <w:r w:rsidRPr="000A59F6">
              <w:rPr>
                <w:rFonts w:ascii="Times New Roman" w:hAnsi="Times New Roman"/>
                <w:kern w:val="32"/>
                <w:sz w:val="28"/>
                <w:szCs w:val="28"/>
                <w:lang/>
              </w:rPr>
              <w:lastRenderedPageBreak/>
              <w:t>учебной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lastRenderedPageBreak/>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1235"/>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lastRenderedPageBreak/>
              <w:t>2.8.</w:t>
            </w:r>
          </w:p>
        </w:tc>
        <w:tc>
          <w:tcPr>
            <w:tcW w:w="3487"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п</w:t>
            </w:r>
            <w:r w:rsidRPr="000A59F6">
              <w:rPr>
                <w:rFonts w:ascii="Times New Roman" w:hAnsi="Times New Roman"/>
                <w:kern w:val="32"/>
                <w:sz w:val="28"/>
                <w:szCs w:val="28"/>
                <w:lang/>
              </w:rPr>
              <w:t>о</w:t>
            </w:r>
            <w:r w:rsidRPr="000A59F6">
              <w:rPr>
                <w:rFonts w:ascii="Times New Roman" w:hAnsi="Times New Roman"/>
                <w:kern w:val="32"/>
                <w:sz w:val="28"/>
                <w:szCs w:val="28"/>
                <w:lang/>
              </w:rPr>
              <w:t>лучающих, получивших оценку «отлично» и п</w:t>
            </w:r>
            <w:r w:rsidRPr="000A59F6">
              <w:rPr>
                <w:rFonts w:ascii="Times New Roman" w:hAnsi="Times New Roman"/>
                <w:kern w:val="32"/>
                <w:sz w:val="28"/>
                <w:szCs w:val="28"/>
                <w:lang/>
              </w:rPr>
              <w:t>о</w:t>
            </w:r>
            <w:r w:rsidRPr="000A59F6">
              <w:rPr>
                <w:rFonts w:ascii="Times New Roman" w:hAnsi="Times New Roman"/>
                <w:kern w:val="32"/>
                <w:sz w:val="28"/>
                <w:szCs w:val="28"/>
                <w:lang/>
              </w:rPr>
              <w:t>ложительный отзыв раб</w:t>
            </w:r>
            <w:r w:rsidRPr="000A59F6">
              <w:rPr>
                <w:rFonts w:ascii="Times New Roman" w:hAnsi="Times New Roman"/>
                <w:kern w:val="32"/>
                <w:sz w:val="28"/>
                <w:szCs w:val="28"/>
                <w:lang/>
              </w:rPr>
              <w:t>о</w:t>
            </w:r>
            <w:r w:rsidRPr="000A59F6">
              <w:rPr>
                <w:rFonts w:ascii="Times New Roman" w:hAnsi="Times New Roman"/>
                <w:kern w:val="32"/>
                <w:sz w:val="28"/>
                <w:szCs w:val="28"/>
                <w:lang/>
              </w:rPr>
              <w:t>тодателя по преддипло</w:t>
            </w:r>
            <w:r w:rsidRPr="000A59F6">
              <w:rPr>
                <w:rFonts w:ascii="Times New Roman" w:hAnsi="Times New Roman"/>
                <w:kern w:val="32"/>
                <w:sz w:val="28"/>
                <w:szCs w:val="28"/>
                <w:lang/>
              </w:rPr>
              <w:t>м</w:t>
            </w:r>
            <w:r w:rsidRPr="000A59F6">
              <w:rPr>
                <w:rFonts w:ascii="Times New Roman" w:hAnsi="Times New Roman"/>
                <w:kern w:val="32"/>
                <w:sz w:val="28"/>
                <w:szCs w:val="28"/>
                <w:lang/>
              </w:rPr>
              <w:t>ной практике от общей численности обучающи</w:t>
            </w:r>
            <w:r w:rsidRPr="000A59F6">
              <w:rPr>
                <w:rFonts w:ascii="Times New Roman" w:hAnsi="Times New Roman"/>
                <w:kern w:val="32"/>
                <w:sz w:val="28"/>
                <w:szCs w:val="28"/>
                <w:lang/>
              </w:rPr>
              <w:t>х</w:t>
            </w:r>
            <w:r w:rsidRPr="000A59F6">
              <w:rPr>
                <w:rFonts w:ascii="Times New Roman" w:hAnsi="Times New Roman"/>
                <w:kern w:val="32"/>
                <w:sz w:val="28"/>
                <w:szCs w:val="28"/>
                <w:lang/>
              </w:rPr>
              <w:t>ся в учебной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731"/>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2.9.</w:t>
            </w:r>
          </w:p>
        </w:tc>
        <w:tc>
          <w:tcPr>
            <w:tcW w:w="3487"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уч</w:t>
            </w:r>
            <w:r w:rsidRPr="000A59F6">
              <w:rPr>
                <w:rFonts w:ascii="Times New Roman" w:hAnsi="Times New Roman"/>
                <w:kern w:val="32"/>
                <w:sz w:val="28"/>
                <w:szCs w:val="28"/>
                <w:lang/>
              </w:rPr>
              <w:t>а</w:t>
            </w:r>
            <w:r w:rsidRPr="000A59F6">
              <w:rPr>
                <w:rFonts w:ascii="Times New Roman" w:hAnsi="Times New Roman"/>
                <w:kern w:val="32"/>
                <w:sz w:val="28"/>
                <w:szCs w:val="28"/>
                <w:lang/>
              </w:rPr>
              <w:t>ствующих в регионал</w:t>
            </w:r>
            <w:r w:rsidRPr="000A59F6">
              <w:rPr>
                <w:rFonts w:ascii="Times New Roman" w:hAnsi="Times New Roman"/>
                <w:kern w:val="32"/>
                <w:sz w:val="28"/>
                <w:szCs w:val="28"/>
                <w:lang/>
              </w:rPr>
              <w:t>ь</w:t>
            </w:r>
            <w:r w:rsidRPr="000A59F6">
              <w:rPr>
                <w:rFonts w:ascii="Times New Roman" w:hAnsi="Times New Roman"/>
                <w:kern w:val="32"/>
                <w:sz w:val="28"/>
                <w:szCs w:val="28"/>
                <w:lang/>
              </w:rPr>
              <w:t xml:space="preserve">ном чемпионате </w:t>
            </w:r>
            <w:r w:rsidRPr="000A59F6">
              <w:rPr>
                <w:rFonts w:ascii="Times New Roman" w:hAnsi="Times New Roman"/>
                <w:kern w:val="32"/>
                <w:sz w:val="28"/>
                <w:szCs w:val="28"/>
                <w:lang w:val="en-US"/>
              </w:rPr>
              <w:t>WSR</w:t>
            </w:r>
            <w:r w:rsidRPr="000A59F6">
              <w:rPr>
                <w:rFonts w:ascii="Times New Roman" w:hAnsi="Times New Roman"/>
                <w:kern w:val="32"/>
                <w:sz w:val="28"/>
                <w:szCs w:val="28"/>
                <w:lang/>
              </w:rPr>
              <w:t xml:space="preserve"> от общей численности об</w:t>
            </w:r>
            <w:r w:rsidRPr="000A59F6">
              <w:rPr>
                <w:rFonts w:ascii="Times New Roman" w:hAnsi="Times New Roman"/>
                <w:kern w:val="32"/>
                <w:sz w:val="28"/>
                <w:szCs w:val="28"/>
                <w:lang/>
              </w:rPr>
              <w:t>у</w:t>
            </w:r>
            <w:r w:rsidRPr="000A59F6">
              <w:rPr>
                <w:rFonts w:ascii="Times New Roman" w:hAnsi="Times New Roman"/>
                <w:kern w:val="32"/>
                <w:sz w:val="28"/>
                <w:szCs w:val="28"/>
                <w:lang/>
              </w:rPr>
              <w:t>чающихся в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2.10.</w:t>
            </w:r>
          </w:p>
        </w:tc>
        <w:tc>
          <w:tcPr>
            <w:tcW w:w="3487"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п</w:t>
            </w:r>
            <w:r w:rsidRPr="000A59F6">
              <w:rPr>
                <w:rFonts w:ascii="Times New Roman" w:hAnsi="Times New Roman"/>
                <w:kern w:val="32"/>
                <w:sz w:val="28"/>
                <w:szCs w:val="28"/>
                <w:lang/>
              </w:rPr>
              <w:t>о</w:t>
            </w:r>
            <w:r w:rsidRPr="000A59F6">
              <w:rPr>
                <w:rFonts w:ascii="Times New Roman" w:hAnsi="Times New Roman"/>
                <w:kern w:val="32"/>
                <w:sz w:val="28"/>
                <w:szCs w:val="28"/>
                <w:lang/>
              </w:rPr>
              <w:t>лучивших призовые ме</w:t>
            </w:r>
            <w:r w:rsidRPr="000A59F6">
              <w:rPr>
                <w:rFonts w:ascii="Times New Roman" w:hAnsi="Times New Roman"/>
                <w:kern w:val="32"/>
                <w:sz w:val="28"/>
                <w:szCs w:val="28"/>
                <w:lang/>
              </w:rPr>
              <w:t>с</w:t>
            </w:r>
            <w:r w:rsidRPr="000A59F6">
              <w:rPr>
                <w:rFonts w:ascii="Times New Roman" w:hAnsi="Times New Roman"/>
                <w:kern w:val="32"/>
                <w:sz w:val="28"/>
                <w:szCs w:val="28"/>
                <w:lang/>
              </w:rPr>
              <w:t xml:space="preserve">та на чемпионатах </w:t>
            </w:r>
            <w:r w:rsidRPr="000A59F6">
              <w:rPr>
                <w:rFonts w:ascii="Times New Roman" w:hAnsi="Times New Roman"/>
                <w:kern w:val="32"/>
                <w:sz w:val="28"/>
                <w:szCs w:val="28"/>
                <w:lang w:val="en-US"/>
              </w:rPr>
              <w:t>WSR</w:t>
            </w:r>
            <w:r w:rsidRPr="000A59F6">
              <w:rPr>
                <w:rFonts w:ascii="Times New Roman" w:hAnsi="Times New Roman"/>
                <w:kern w:val="32"/>
                <w:sz w:val="28"/>
                <w:szCs w:val="28"/>
                <w:lang/>
              </w:rPr>
              <w:t xml:space="preserve"> от общей численности обучающихся в учебной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976"/>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2.11.</w:t>
            </w:r>
          </w:p>
        </w:tc>
        <w:tc>
          <w:tcPr>
            <w:tcW w:w="3487" w:type="dxa"/>
            <w:shd w:val="clear" w:color="auto" w:fill="auto"/>
          </w:tcPr>
          <w:p w:rsidR="00782F43"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Доля обучающихся, сдавших ДЭ на полож</w:t>
            </w:r>
            <w:r w:rsidRPr="000A59F6">
              <w:rPr>
                <w:rFonts w:ascii="Times New Roman" w:hAnsi="Times New Roman"/>
                <w:kern w:val="32"/>
                <w:sz w:val="28"/>
                <w:szCs w:val="28"/>
                <w:lang/>
              </w:rPr>
              <w:t>и</w:t>
            </w:r>
            <w:r w:rsidRPr="000A59F6">
              <w:rPr>
                <w:rFonts w:ascii="Times New Roman" w:hAnsi="Times New Roman"/>
                <w:kern w:val="32"/>
                <w:sz w:val="28"/>
                <w:szCs w:val="28"/>
                <w:lang/>
              </w:rPr>
              <w:t>тельную оценку (отлично, хорошо, удовлетвор</w:t>
            </w:r>
            <w:r w:rsidRPr="000A59F6">
              <w:rPr>
                <w:rFonts w:ascii="Times New Roman" w:hAnsi="Times New Roman"/>
                <w:kern w:val="32"/>
                <w:sz w:val="28"/>
                <w:szCs w:val="28"/>
                <w:lang/>
              </w:rPr>
              <w:t>и</w:t>
            </w:r>
            <w:r w:rsidRPr="000A59F6">
              <w:rPr>
                <w:rFonts w:ascii="Times New Roman" w:hAnsi="Times New Roman"/>
                <w:kern w:val="32"/>
                <w:sz w:val="28"/>
                <w:szCs w:val="28"/>
                <w:lang/>
              </w:rPr>
              <w:t>тельно), от общей чи</w:t>
            </w:r>
            <w:r w:rsidRPr="000A59F6">
              <w:rPr>
                <w:rFonts w:ascii="Times New Roman" w:hAnsi="Times New Roman"/>
                <w:kern w:val="32"/>
                <w:sz w:val="28"/>
                <w:szCs w:val="28"/>
                <w:lang/>
              </w:rPr>
              <w:t>с</w:t>
            </w:r>
            <w:r w:rsidRPr="000A59F6">
              <w:rPr>
                <w:rFonts w:ascii="Times New Roman" w:hAnsi="Times New Roman"/>
                <w:kern w:val="32"/>
                <w:sz w:val="28"/>
                <w:szCs w:val="28"/>
                <w:lang/>
              </w:rPr>
              <w:t>ленности обучающихся в учебной группе</w:t>
            </w:r>
          </w:p>
        </w:tc>
        <w:tc>
          <w:tcPr>
            <w:tcW w:w="1202" w:type="dxa"/>
            <w:shd w:val="clear" w:color="auto" w:fill="auto"/>
          </w:tcPr>
          <w:p w:rsidR="00100EA4" w:rsidRPr="000A59F6" w:rsidRDefault="00782F43"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731"/>
        </w:trPr>
        <w:tc>
          <w:tcPr>
            <w:tcW w:w="298"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2.12.</w:t>
            </w:r>
          </w:p>
        </w:tc>
        <w:tc>
          <w:tcPr>
            <w:tcW w:w="3487" w:type="dxa"/>
            <w:shd w:val="clear" w:color="auto" w:fill="auto"/>
          </w:tcPr>
          <w:p w:rsidR="00100EA4" w:rsidRPr="000A59F6" w:rsidRDefault="00782F43"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 xml:space="preserve">Доля обучающихся, </w:t>
            </w:r>
            <w:r w:rsidR="00075D5C" w:rsidRPr="000A59F6">
              <w:rPr>
                <w:rFonts w:ascii="Times New Roman" w:hAnsi="Times New Roman"/>
                <w:kern w:val="32"/>
                <w:sz w:val="28"/>
                <w:szCs w:val="28"/>
                <w:lang/>
              </w:rPr>
              <w:t>сдавших ДЭ на «отлично»</w:t>
            </w:r>
            <w:r w:rsidRPr="000A59F6">
              <w:rPr>
                <w:rFonts w:ascii="Times New Roman" w:hAnsi="Times New Roman"/>
                <w:kern w:val="32"/>
                <w:sz w:val="28"/>
                <w:szCs w:val="28"/>
                <w:lang/>
              </w:rPr>
              <w:t xml:space="preserve"> от общей численности обучающихся в учебной группе</w:t>
            </w:r>
          </w:p>
        </w:tc>
        <w:tc>
          <w:tcPr>
            <w:tcW w:w="1202" w:type="dxa"/>
            <w:shd w:val="clear" w:color="auto" w:fill="auto"/>
          </w:tcPr>
          <w:p w:rsidR="00100EA4" w:rsidRPr="000A59F6" w:rsidRDefault="00075D5C"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r w:rsidR="00100EA4" w:rsidRPr="008031AC" w:rsidTr="005A528F">
        <w:trPr>
          <w:trHeight w:val="731"/>
        </w:trPr>
        <w:tc>
          <w:tcPr>
            <w:tcW w:w="298" w:type="dxa"/>
            <w:shd w:val="clear" w:color="auto" w:fill="auto"/>
          </w:tcPr>
          <w:p w:rsidR="00100EA4" w:rsidRPr="000A59F6" w:rsidRDefault="00075D5C"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2.13.</w:t>
            </w:r>
          </w:p>
        </w:tc>
        <w:tc>
          <w:tcPr>
            <w:tcW w:w="3487" w:type="dxa"/>
            <w:shd w:val="clear" w:color="auto" w:fill="auto"/>
          </w:tcPr>
          <w:p w:rsidR="00100EA4" w:rsidRPr="000A59F6" w:rsidRDefault="00075D5C" w:rsidP="008031AC">
            <w:pPr>
              <w:keepNext/>
              <w:tabs>
                <w:tab w:val="left" w:pos="1134"/>
              </w:tabs>
              <w:spacing w:after="0" w:line="240" w:lineRule="auto"/>
              <w:jc w:val="both"/>
              <w:outlineLvl w:val="0"/>
              <w:rPr>
                <w:rFonts w:ascii="Times New Roman" w:hAnsi="Times New Roman"/>
                <w:kern w:val="32"/>
                <w:sz w:val="28"/>
                <w:szCs w:val="28"/>
                <w:lang/>
              </w:rPr>
            </w:pPr>
            <w:r w:rsidRPr="000A59F6">
              <w:rPr>
                <w:rFonts w:ascii="Times New Roman" w:hAnsi="Times New Roman"/>
                <w:kern w:val="32"/>
                <w:sz w:val="28"/>
                <w:szCs w:val="28"/>
                <w:lang/>
              </w:rPr>
              <w:t>Количество обучающихся в учебной группе, пол</w:t>
            </w:r>
            <w:r w:rsidRPr="000A59F6">
              <w:rPr>
                <w:rFonts w:ascii="Times New Roman" w:hAnsi="Times New Roman"/>
                <w:kern w:val="32"/>
                <w:sz w:val="28"/>
                <w:szCs w:val="28"/>
                <w:lang/>
              </w:rPr>
              <w:t>у</w:t>
            </w:r>
            <w:r w:rsidRPr="000A59F6">
              <w:rPr>
                <w:rFonts w:ascii="Times New Roman" w:hAnsi="Times New Roman"/>
                <w:kern w:val="32"/>
                <w:sz w:val="28"/>
                <w:szCs w:val="28"/>
                <w:lang/>
              </w:rPr>
              <w:t>чивших в ходе ГИА оценку «неудовлетвор</w:t>
            </w:r>
            <w:r w:rsidRPr="000A59F6">
              <w:rPr>
                <w:rFonts w:ascii="Times New Roman" w:hAnsi="Times New Roman"/>
                <w:kern w:val="32"/>
                <w:sz w:val="28"/>
                <w:szCs w:val="28"/>
                <w:lang/>
              </w:rPr>
              <w:t>и</w:t>
            </w:r>
            <w:r w:rsidRPr="000A59F6">
              <w:rPr>
                <w:rFonts w:ascii="Times New Roman" w:hAnsi="Times New Roman"/>
                <w:kern w:val="32"/>
                <w:sz w:val="28"/>
                <w:szCs w:val="28"/>
                <w:lang/>
              </w:rPr>
              <w:t>тельно»</w:t>
            </w:r>
          </w:p>
        </w:tc>
        <w:tc>
          <w:tcPr>
            <w:tcW w:w="1202" w:type="dxa"/>
            <w:shd w:val="clear" w:color="auto" w:fill="auto"/>
          </w:tcPr>
          <w:p w:rsidR="00100EA4" w:rsidRPr="000A59F6" w:rsidRDefault="00075D5C" w:rsidP="005A528F">
            <w:pPr>
              <w:keepNext/>
              <w:tabs>
                <w:tab w:val="left" w:pos="1134"/>
              </w:tabs>
              <w:spacing w:after="0" w:line="240" w:lineRule="auto"/>
              <w:jc w:val="center"/>
              <w:outlineLvl w:val="0"/>
              <w:rPr>
                <w:rFonts w:ascii="Times New Roman" w:hAnsi="Times New Roman"/>
                <w:kern w:val="32"/>
                <w:sz w:val="28"/>
                <w:szCs w:val="28"/>
                <w:lang/>
              </w:rPr>
            </w:pPr>
            <w:r w:rsidRPr="000A59F6">
              <w:rPr>
                <w:rFonts w:ascii="Times New Roman" w:hAnsi="Times New Roman"/>
                <w:kern w:val="32"/>
                <w:sz w:val="28"/>
                <w:szCs w:val="28"/>
                <w:lang/>
              </w:rPr>
              <w:t>Чел.</w:t>
            </w:r>
          </w:p>
        </w:tc>
        <w:tc>
          <w:tcPr>
            <w:tcW w:w="1087" w:type="dxa"/>
            <w:shd w:val="clear" w:color="auto" w:fill="auto"/>
          </w:tcPr>
          <w:p w:rsidR="00100EA4" w:rsidRPr="000A59F6" w:rsidRDefault="00100EA4" w:rsidP="008031AC">
            <w:pPr>
              <w:keepNext/>
              <w:tabs>
                <w:tab w:val="left" w:pos="1134"/>
              </w:tabs>
              <w:spacing w:after="0" w:line="240" w:lineRule="auto"/>
              <w:jc w:val="both"/>
              <w:outlineLvl w:val="0"/>
              <w:rPr>
                <w:rFonts w:ascii="Times New Roman" w:hAnsi="Times New Roman"/>
                <w:kern w:val="32"/>
                <w:sz w:val="28"/>
                <w:szCs w:val="28"/>
                <w:lang/>
              </w:rPr>
            </w:pPr>
          </w:p>
        </w:tc>
        <w:tc>
          <w:tcPr>
            <w:tcW w:w="988"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1063"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c>
          <w:tcPr>
            <w:tcW w:w="2366" w:type="dxa"/>
            <w:shd w:val="clear" w:color="auto" w:fill="auto"/>
          </w:tcPr>
          <w:p w:rsidR="00100EA4" w:rsidRPr="008031AC" w:rsidRDefault="00100EA4" w:rsidP="008031AC">
            <w:pPr>
              <w:keepNext/>
              <w:tabs>
                <w:tab w:val="left" w:pos="1134"/>
              </w:tabs>
              <w:spacing w:after="0" w:line="240" w:lineRule="auto"/>
              <w:jc w:val="both"/>
              <w:outlineLvl w:val="0"/>
              <w:rPr>
                <w:rFonts w:ascii="Times New Roman" w:hAnsi="Times New Roman"/>
                <w:kern w:val="32"/>
                <w:lang/>
              </w:rPr>
            </w:pPr>
          </w:p>
        </w:tc>
      </w:tr>
    </w:tbl>
    <w:p w:rsidR="0024565A" w:rsidRPr="0069350A" w:rsidRDefault="0024565A" w:rsidP="001C7F81">
      <w:pPr>
        <w:keepNext/>
        <w:tabs>
          <w:tab w:val="left" w:pos="1134"/>
        </w:tabs>
        <w:spacing w:before="120" w:after="120"/>
        <w:jc w:val="both"/>
        <w:outlineLvl w:val="0"/>
        <w:rPr>
          <w:rFonts w:ascii="Times New Roman" w:hAnsi="Times New Roman"/>
          <w:kern w:val="32"/>
          <w:sz w:val="24"/>
          <w:szCs w:val="24"/>
          <w:lang/>
        </w:rPr>
      </w:pPr>
    </w:p>
    <w:p w:rsidR="0024565A" w:rsidRDefault="0024565A" w:rsidP="00081482">
      <w:pPr>
        <w:keepNext/>
        <w:tabs>
          <w:tab w:val="left" w:pos="1134"/>
        </w:tabs>
        <w:spacing w:before="120" w:after="120"/>
        <w:jc w:val="both"/>
        <w:outlineLvl w:val="0"/>
        <w:rPr>
          <w:rFonts w:ascii="Times New Roman" w:hAnsi="Times New Roman"/>
          <w:b/>
          <w:bCs/>
          <w:kern w:val="32"/>
          <w:sz w:val="28"/>
          <w:szCs w:val="28"/>
          <w:lang/>
        </w:rPr>
      </w:pPr>
    </w:p>
    <w:p w:rsidR="00081482" w:rsidRDefault="00081482" w:rsidP="00081482">
      <w:pPr>
        <w:keepNext/>
        <w:tabs>
          <w:tab w:val="left" w:pos="1134"/>
        </w:tabs>
        <w:spacing w:before="120" w:after="120"/>
        <w:jc w:val="both"/>
        <w:outlineLvl w:val="0"/>
        <w:rPr>
          <w:rFonts w:ascii="Times New Roman" w:hAnsi="Times New Roman"/>
          <w:b/>
          <w:bCs/>
          <w:kern w:val="32"/>
          <w:sz w:val="28"/>
          <w:szCs w:val="28"/>
          <w:lang/>
        </w:rPr>
      </w:pPr>
    </w:p>
    <w:p w:rsidR="00081482" w:rsidRDefault="00081482" w:rsidP="00344051">
      <w:pPr>
        <w:keepNext/>
        <w:tabs>
          <w:tab w:val="left" w:pos="1134"/>
        </w:tabs>
        <w:spacing w:before="120" w:after="120"/>
        <w:jc w:val="both"/>
        <w:outlineLvl w:val="0"/>
        <w:rPr>
          <w:rFonts w:ascii="Times New Roman" w:hAnsi="Times New Roman"/>
          <w:b/>
          <w:bCs/>
          <w:kern w:val="32"/>
          <w:sz w:val="28"/>
          <w:szCs w:val="28"/>
          <w:lang/>
        </w:rPr>
      </w:pPr>
    </w:p>
    <w:p w:rsidR="007F167A" w:rsidRPr="005A528F" w:rsidRDefault="007F167A" w:rsidP="005A528F">
      <w:pPr>
        <w:keepNext/>
        <w:tabs>
          <w:tab w:val="left" w:pos="1134"/>
        </w:tabs>
        <w:spacing w:before="120" w:after="120"/>
        <w:jc w:val="both"/>
        <w:outlineLvl w:val="0"/>
        <w:rPr>
          <w:rFonts w:ascii="Times New Roman" w:hAnsi="Times New Roman"/>
          <w:b/>
          <w:bCs/>
          <w:kern w:val="32"/>
          <w:sz w:val="28"/>
          <w:szCs w:val="28"/>
          <w:lang/>
        </w:rPr>
      </w:pPr>
      <w:r w:rsidRPr="005A528F">
        <w:rPr>
          <w:rFonts w:ascii="Times New Roman" w:hAnsi="Times New Roman"/>
          <w:b/>
          <w:bCs/>
          <w:kern w:val="32"/>
          <w:sz w:val="28"/>
          <w:szCs w:val="28"/>
          <w:lang/>
        </w:rPr>
        <w:t xml:space="preserve">РАЗДЕЛ </w:t>
      </w:r>
      <w:r w:rsidRPr="005A528F">
        <w:rPr>
          <w:rFonts w:ascii="Times New Roman" w:hAnsi="Times New Roman"/>
          <w:b/>
          <w:bCs/>
          <w:kern w:val="32"/>
          <w:sz w:val="28"/>
          <w:szCs w:val="28"/>
          <w:lang/>
        </w:rPr>
        <w:t>3.</w:t>
      </w:r>
      <w:r w:rsidRPr="005A528F">
        <w:rPr>
          <w:rFonts w:ascii="Times New Roman" w:hAnsi="Times New Roman"/>
          <w:b/>
          <w:bCs/>
          <w:kern w:val="32"/>
          <w:sz w:val="28"/>
          <w:szCs w:val="28"/>
          <w:lang/>
        </w:rPr>
        <w:t xml:space="preserve"> </w:t>
      </w:r>
      <w:bookmarkStart w:id="11" w:name="_Hlk73028785"/>
      <w:r w:rsidRPr="005A528F">
        <w:rPr>
          <w:rFonts w:ascii="Times New Roman" w:hAnsi="Times New Roman"/>
          <w:b/>
          <w:bCs/>
          <w:kern w:val="32"/>
          <w:sz w:val="28"/>
          <w:szCs w:val="28"/>
          <w:lang/>
        </w:rPr>
        <w:t>ТРЕБОВАНИЯ К РЕСУРСНОМУ ОБЕСПЕЧЕНИЮ ВОСПИТАТЕЛЬНОЙ РАБОТЫ</w:t>
      </w:r>
      <w:bookmarkEnd w:id="11"/>
    </w:p>
    <w:p w:rsidR="007F167A" w:rsidRPr="005A528F" w:rsidRDefault="007F167A" w:rsidP="00B8026D">
      <w:pPr>
        <w:keepNext/>
        <w:spacing w:before="120" w:after="120"/>
        <w:ind w:firstLine="709"/>
        <w:jc w:val="both"/>
        <w:outlineLvl w:val="0"/>
        <w:rPr>
          <w:rFonts w:ascii="Times New Roman" w:hAnsi="Times New Roman"/>
          <w:b/>
          <w:bCs/>
          <w:kern w:val="32"/>
          <w:sz w:val="28"/>
          <w:szCs w:val="28"/>
          <w:lang/>
        </w:rPr>
      </w:pPr>
      <w:r w:rsidRPr="005A528F">
        <w:rPr>
          <w:rFonts w:ascii="Times New Roman" w:hAnsi="Times New Roman"/>
          <w:kern w:val="32"/>
          <w:sz w:val="28"/>
          <w:szCs w:val="28"/>
          <w:lang/>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A528F">
        <w:rPr>
          <w:rFonts w:ascii="Times New Roman" w:hAnsi="Times New Roman"/>
          <w:kern w:val="32"/>
          <w:sz w:val="28"/>
          <w:szCs w:val="28"/>
          <w:lang/>
        </w:rPr>
        <w:t>, в том числе инвалидов и лиц с ОВЗ,</w:t>
      </w:r>
      <w:r w:rsidRPr="005A528F">
        <w:rPr>
          <w:rFonts w:ascii="Times New Roman" w:hAnsi="Times New Roman"/>
          <w:kern w:val="32"/>
          <w:sz w:val="28"/>
          <w:szCs w:val="28"/>
          <w:lang/>
        </w:rPr>
        <w:t xml:space="preserve"> в контексте реализации образовательной программы. </w:t>
      </w:r>
    </w:p>
    <w:p w:rsidR="0024565A" w:rsidRPr="005A528F" w:rsidRDefault="007F167A" w:rsidP="00B8026D">
      <w:pPr>
        <w:keepNext/>
        <w:tabs>
          <w:tab w:val="left" w:pos="1134"/>
        </w:tabs>
        <w:spacing w:after="60" w:line="240" w:lineRule="auto"/>
        <w:ind w:firstLine="851"/>
        <w:jc w:val="both"/>
        <w:outlineLvl w:val="0"/>
        <w:rPr>
          <w:rFonts w:ascii="Times New Roman" w:hAnsi="Times New Roman"/>
          <w:b/>
          <w:bCs/>
          <w:kern w:val="32"/>
          <w:sz w:val="28"/>
          <w:szCs w:val="28"/>
          <w:lang/>
        </w:rPr>
      </w:pPr>
      <w:r w:rsidRPr="005A528F">
        <w:rPr>
          <w:rFonts w:ascii="Times New Roman" w:hAnsi="Times New Roman"/>
          <w:b/>
          <w:bCs/>
          <w:kern w:val="32"/>
          <w:sz w:val="28"/>
          <w:szCs w:val="28"/>
          <w:lang/>
        </w:rPr>
        <w:t>3.1.</w:t>
      </w:r>
      <w:r w:rsidRPr="005A528F">
        <w:rPr>
          <w:rFonts w:ascii="Times New Roman" w:hAnsi="Times New Roman"/>
          <w:kern w:val="32"/>
          <w:sz w:val="28"/>
          <w:szCs w:val="28"/>
          <w:lang/>
        </w:rPr>
        <w:t xml:space="preserve"> </w:t>
      </w:r>
      <w:r w:rsidRPr="005A528F">
        <w:rPr>
          <w:rFonts w:ascii="Times New Roman" w:hAnsi="Times New Roman"/>
          <w:b/>
          <w:bCs/>
          <w:kern w:val="32"/>
          <w:sz w:val="28"/>
          <w:szCs w:val="28"/>
          <w:lang/>
        </w:rPr>
        <w:t>Нормативно-правовое обеспечение воспитательной работы</w:t>
      </w:r>
    </w:p>
    <w:p w:rsidR="00075D5C" w:rsidRPr="005A528F" w:rsidRDefault="00075D5C" w:rsidP="00B8026D">
      <w:pPr>
        <w:keepNext/>
        <w:tabs>
          <w:tab w:val="left" w:pos="1134"/>
        </w:tabs>
        <w:spacing w:after="60" w:line="240" w:lineRule="auto"/>
        <w:ind w:firstLine="851"/>
        <w:jc w:val="both"/>
        <w:outlineLvl w:val="0"/>
        <w:rPr>
          <w:rFonts w:ascii="Times New Roman" w:hAnsi="Times New Roman"/>
          <w:kern w:val="32"/>
          <w:sz w:val="28"/>
          <w:szCs w:val="28"/>
          <w:lang/>
        </w:rPr>
      </w:pPr>
      <w:r w:rsidRPr="005A528F">
        <w:rPr>
          <w:rFonts w:ascii="Times New Roman" w:hAnsi="Times New Roman"/>
          <w:kern w:val="32"/>
          <w:sz w:val="28"/>
          <w:szCs w:val="28"/>
          <w:lang/>
        </w:rPr>
        <w:t>Содержание</w:t>
      </w:r>
      <w:r w:rsidR="0024565A">
        <w:rPr>
          <w:rFonts w:ascii="Times New Roman" w:hAnsi="Times New Roman"/>
          <w:kern w:val="32"/>
          <w:sz w:val="28"/>
          <w:szCs w:val="28"/>
          <w:lang/>
        </w:rPr>
        <w:t xml:space="preserve"> </w:t>
      </w:r>
      <w:r w:rsidRPr="005A528F">
        <w:rPr>
          <w:rFonts w:ascii="Times New Roman" w:hAnsi="Times New Roman"/>
          <w:kern w:val="32"/>
          <w:sz w:val="28"/>
          <w:szCs w:val="28"/>
          <w:lang/>
        </w:rPr>
        <w:t>нормативно-правового обеспечения как вида ресурсного обеспечения реализации рабочей программы воспитания включает:</w:t>
      </w:r>
    </w:p>
    <w:p w:rsidR="00075D5C" w:rsidRPr="005A528F" w:rsidRDefault="00075D5C" w:rsidP="005A528F">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Рабочую программу воспитания ГБПОУ Аургазинский многопр</w:t>
      </w:r>
      <w:r w:rsidRPr="005A528F">
        <w:rPr>
          <w:rFonts w:ascii="Times New Roman" w:hAnsi="Times New Roman"/>
          <w:kern w:val="32"/>
          <w:sz w:val="28"/>
          <w:szCs w:val="28"/>
          <w:lang/>
        </w:rPr>
        <w:t>о</w:t>
      </w:r>
      <w:r w:rsidRPr="005A528F">
        <w:rPr>
          <w:rFonts w:ascii="Times New Roman" w:hAnsi="Times New Roman"/>
          <w:kern w:val="32"/>
          <w:sz w:val="28"/>
          <w:szCs w:val="28"/>
          <w:lang/>
        </w:rPr>
        <w:t>фильный колледж</w:t>
      </w:r>
      <w:r w:rsidR="00AC7210" w:rsidRPr="005A528F">
        <w:rPr>
          <w:rFonts w:ascii="Times New Roman" w:hAnsi="Times New Roman"/>
          <w:kern w:val="32"/>
          <w:sz w:val="28"/>
          <w:szCs w:val="28"/>
          <w:lang/>
        </w:rPr>
        <w:t xml:space="preserve"> и Календарный план воспитательной работы на учебный год.</w:t>
      </w:r>
    </w:p>
    <w:p w:rsidR="00AC7210" w:rsidRPr="005A528F" w:rsidRDefault="00AC7210" w:rsidP="00B8026D">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Рабочие программы воспитания и Календарные планы воспитател</w:t>
      </w:r>
      <w:r w:rsidRPr="005A528F">
        <w:rPr>
          <w:rFonts w:ascii="Times New Roman" w:hAnsi="Times New Roman"/>
          <w:kern w:val="32"/>
          <w:sz w:val="28"/>
          <w:szCs w:val="28"/>
          <w:lang/>
        </w:rPr>
        <w:t>ь</w:t>
      </w:r>
      <w:r w:rsidRPr="005A528F">
        <w:rPr>
          <w:rFonts w:ascii="Times New Roman" w:hAnsi="Times New Roman"/>
          <w:kern w:val="32"/>
          <w:sz w:val="28"/>
          <w:szCs w:val="28"/>
          <w:lang/>
        </w:rPr>
        <w:t>ной работы (реализуемые как компонент ОПОП).</w:t>
      </w:r>
    </w:p>
    <w:p w:rsidR="00AC7210" w:rsidRPr="005A528F" w:rsidRDefault="00AC7210" w:rsidP="00B8026D">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Должностные обязанности организаторов воспитательной деятельн</w:t>
      </w:r>
      <w:r w:rsidRPr="005A528F">
        <w:rPr>
          <w:rFonts w:ascii="Times New Roman" w:hAnsi="Times New Roman"/>
          <w:kern w:val="32"/>
          <w:sz w:val="28"/>
          <w:szCs w:val="28"/>
          <w:lang/>
        </w:rPr>
        <w:t>о</w:t>
      </w:r>
      <w:r w:rsidRPr="005A528F">
        <w:rPr>
          <w:rFonts w:ascii="Times New Roman" w:hAnsi="Times New Roman"/>
          <w:kern w:val="32"/>
          <w:sz w:val="28"/>
          <w:szCs w:val="28"/>
          <w:lang/>
        </w:rPr>
        <w:t>сти в системе воспитательной работы колледжа.</w:t>
      </w:r>
    </w:p>
    <w:p w:rsidR="00AC7210" w:rsidRPr="005A528F" w:rsidRDefault="00AC7210" w:rsidP="00B8026D">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Положение о Совете обучающихся колледжа, Положение о студенч</w:t>
      </w:r>
      <w:r w:rsidRPr="005A528F">
        <w:rPr>
          <w:rFonts w:ascii="Times New Roman" w:hAnsi="Times New Roman"/>
          <w:kern w:val="32"/>
          <w:sz w:val="28"/>
          <w:szCs w:val="28"/>
          <w:lang/>
        </w:rPr>
        <w:t>е</w:t>
      </w:r>
      <w:r w:rsidRPr="005A528F">
        <w:rPr>
          <w:rFonts w:ascii="Times New Roman" w:hAnsi="Times New Roman"/>
          <w:kern w:val="32"/>
          <w:sz w:val="28"/>
          <w:szCs w:val="28"/>
          <w:lang/>
        </w:rPr>
        <w:t>ском совете, план работы совета обучающихся и др.</w:t>
      </w:r>
    </w:p>
    <w:p w:rsidR="00AC7210" w:rsidRPr="005A528F" w:rsidRDefault="00AC7210" w:rsidP="005A528F">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Локальные нормативные акты, регулирующие образовательный пр</w:t>
      </w:r>
      <w:r w:rsidRPr="005A528F">
        <w:rPr>
          <w:rFonts w:ascii="Times New Roman" w:hAnsi="Times New Roman"/>
          <w:kern w:val="32"/>
          <w:sz w:val="28"/>
          <w:szCs w:val="28"/>
          <w:lang/>
        </w:rPr>
        <w:t>о</w:t>
      </w:r>
      <w:r w:rsidRPr="005A528F">
        <w:rPr>
          <w:rFonts w:ascii="Times New Roman" w:hAnsi="Times New Roman"/>
          <w:kern w:val="32"/>
          <w:sz w:val="28"/>
          <w:szCs w:val="28"/>
          <w:lang/>
        </w:rPr>
        <w:t>цесс в целом.</w:t>
      </w:r>
    </w:p>
    <w:p w:rsidR="00AC7210" w:rsidRPr="005A528F" w:rsidRDefault="00AC7210" w:rsidP="005A528F">
      <w:pPr>
        <w:keepNext/>
        <w:numPr>
          <w:ilvl w:val="0"/>
          <w:numId w:val="37"/>
        </w:numPr>
        <w:tabs>
          <w:tab w:val="left" w:pos="1134"/>
        </w:tabs>
        <w:spacing w:after="60" w:line="240" w:lineRule="auto"/>
        <w:jc w:val="both"/>
        <w:outlineLvl w:val="0"/>
        <w:rPr>
          <w:rFonts w:ascii="Times New Roman" w:hAnsi="Times New Roman"/>
          <w:kern w:val="32"/>
          <w:sz w:val="28"/>
          <w:szCs w:val="28"/>
          <w:lang/>
        </w:rPr>
      </w:pPr>
      <w:r w:rsidRPr="005A528F">
        <w:rPr>
          <w:rFonts w:ascii="Times New Roman" w:hAnsi="Times New Roman"/>
          <w:kern w:val="32"/>
          <w:sz w:val="28"/>
          <w:szCs w:val="28"/>
          <w:lang/>
        </w:rPr>
        <w:t>Иные документы, регламентирующие воспитательную деятельность в колледже.</w:t>
      </w:r>
    </w:p>
    <w:p w:rsidR="007F167A" w:rsidRPr="005A528F" w:rsidRDefault="007F167A" w:rsidP="005A528F">
      <w:pPr>
        <w:keepNext/>
        <w:tabs>
          <w:tab w:val="left" w:pos="1134"/>
        </w:tabs>
        <w:spacing w:after="60" w:line="240" w:lineRule="auto"/>
        <w:ind w:firstLine="851"/>
        <w:jc w:val="center"/>
        <w:outlineLvl w:val="0"/>
        <w:rPr>
          <w:rFonts w:ascii="Times New Roman" w:hAnsi="Times New Roman"/>
          <w:b/>
          <w:bCs/>
          <w:kern w:val="32"/>
          <w:sz w:val="28"/>
          <w:szCs w:val="28"/>
          <w:lang/>
        </w:rPr>
      </w:pPr>
      <w:r w:rsidRPr="005A528F">
        <w:rPr>
          <w:rFonts w:ascii="Times New Roman" w:hAnsi="Times New Roman"/>
          <w:b/>
          <w:bCs/>
          <w:kern w:val="32"/>
          <w:sz w:val="28"/>
          <w:szCs w:val="28"/>
          <w:lang/>
        </w:rPr>
        <w:t>3</w:t>
      </w:r>
      <w:r w:rsidRPr="005A528F">
        <w:rPr>
          <w:rFonts w:ascii="Times New Roman" w:hAnsi="Times New Roman"/>
          <w:b/>
          <w:bCs/>
          <w:kern w:val="32"/>
          <w:sz w:val="28"/>
          <w:szCs w:val="28"/>
          <w:lang/>
        </w:rPr>
        <w:t>.2.</w:t>
      </w:r>
      <w:r w:rsidRPr="005A528F">
        <w:rPr>
          <w:rFonts w:ascii="Times New Roman" w:hAnsi="Times New Roman"/>
          <w:kern w:val="32"/>
          <w:sz w:val="28"/>
          <w:szCs w:val="28"/>
          <w:lang/>
        </w:rPr>
        <w:t xml:space="preserve"> </w:t>
      </w:r>
      <w:r w:rsidRPr="005A528F">
        <w:rPr>
          <w:rFonts w:ascii="Times New Roman" w:hAnsi="Times New Roman"/>
          <w:b/>
          <w:bCs/>
          <w:kern w:val="32"/>
          <w:sz w:val="28"/>
          <w:szCs w:val="28"/>
          <w:lang/>
        </w:rPr>
        <w:t>Кадровое обеспечение воспитательной работы</w:t>
      </w:r>
    </w:p>
    <w:p w:rsidR="00344051" w:rsidRDefault="002B18A5" w:rsidP="001C7F81">
      <w:pPr>
        <w:keepNext/>
        <w:tabs>
          <w:tab w:val="left" w:pos="1134"/>
        </w:tabs>
        <w:spacing w:after="60" w:line="240" w:lineRule="auto"/>
        <w:ind w:firstLine="851"/>
        <w:jc w:val="both"/>
        <w:outlineLvl w:val="0"/>
        <w:rPr>
          <w:rFonts w:ascii="Times New Roman" w:hAnsi="Times New Roman"/>
          <w:kern w:val="32"/>
          <w:sz w:val="28"/>
          <w:szCs w:val="28"/>
          <w:lang/>
        </w:rPr>
      </w:pPr>
      <w:r w:rsidRPr="005A528F">
        <w:rPr>
          <w:rFonts w:ascii="Times New Roman" w:hAnsi="Times New Roman"/>
          <w:kern w:val="32"/>
          <w:sz w:val="28"/>
          <w:szCs w:val="28"/>
          <w:lang/>
        </w:rPr>
        <w:t>Для р</w:t>
      </w:r>
      <w:r w:rsidR="007F167A" w:rsidRPr="005A528F">
        <w:rPr>
          <w:rFonts w:ascii="Times New Roman" w:hAnsi="Times New Roman"/>
          <w:kern w:val="32"/>
          <w:sz w:val="28"/>
          <w:szCs w:val="28"/>
          <w:lang/>
        </w:rPr>
        <w:t>еализация рабочей</w:t>
      </w:r>
      <w:r w:rsidR="007F167A" w:rsidRPr="005A528F">
        <w:rPr>
          <w:rFonts w:ascii="Times New Roman" w:hAnsi="Times New Roman"/>
          <w:kern w:val="32"/>
          <w:sz w:val="28"/>
          <w:szCs w:val="28"/>
          <w:lang/>
        </w:rPr>
        <w:t xml:space="preserve"> программ</w:t>
      </w:r>
      <w:r w:rsidR="007F167A" w:rsidRPr="005A528F">
        <w:rPr>
          <w:rFonts w:ascii="Times New Roman" w:hAnsi="Times New Roman"/>
          <w:kern w:val="32"/>
          <w:sz w:val="28"/>
          <w:szCs w:val="28"/>
          <w:lang/>
        </w:rPr>
        <w:t>ы</w:t>
      </w:r>
      <w:r w:rsidR="007F167A" w:rsidRPr="005A528F">
        <w:rPr>
          <w:rFonts w:ascii="Times New Roman" w:hAnsi="Times New Roman"/>
          <w:kern w:val="32"/>
          <w:sz w:val="28"/>
          <w:szCs w:val="28"/>
          <w:lang/>
        </w:rPr>
        <w:t xml:space="preserve"> воспитания </w:t>
      </w:r>
      <w:r w:rsidR="00AC7210" w:rsidRPr="005A528F">
        <w:rPr>
          <w:rFonts w:ascii="Times New Roman" w:hAnsi="Times New Roman"/>
          <w:kern w:val="32"/>
          <w:sz w:val="28"/>
          <w:szCs w:val="28"/>
          <w:lang/>
        </w:rPr>
        <w:t xml:space="preserve">колледж </w:t>
      </w:r>
      <w:r w:rsidR="007F167A" w:rsidRPr="005A528F">
        <w:rPr>
          <w:rFonts w:ascii="Times New Roman" w:hAnsi="Times New Roman"/>
          <w:kern w:val="32"/>
          <w:sz w:val="28"/>
          <w:szCs w:val="28"/>
          <w:lang/>
        </w:rPr>
        <w:t>укомплектован</w:t>
      </w:r>
      <w:r w:rsidR="007B5696" w:rsidRPr="005A528F">
        <w:rPr>
          <w:rFonts w:ascii="Times New Roman" w:hAnsi="Times New Roman"/>
          <w:kern w:val="32"/>
          <w:sz w:val="28"/>
          <w:szCs w:val="28"/>
          <w:lang/>
        </w:rPr>
        <w:t xml:space="preserve"> </w:t>
      </w:r>
      <w:r w:rsidR="007F167A" w:rsidRPr="005A528F">
        <w:rPr>
          <w:rFonts w:ascii="Times New Roman" w:hAnsi="Times New Roman"/>
          <w:kern w:val="32"/>
          <w:sz w:val="28"/>
          <w:szCs w:val="28"/>
          <w:lang/>
        </w:rPr>
        <w:t>квалифицированными специалистами. Управление воспитательной работ</w:t>
      </w:r>
      <w:r w:rsidR="007F167A" w:rsidRPr="005A528F">
        <w:rPr>
          <w:rFonts w:ascii="Times New Roman" w:hAnsi="Times New Roman"/>
          <w:kern w:val="32"/>
          <w:sz w:val="28"/>
          <w:szCs w:val="28"/>
          <w:lang/>
        </w:rPr>
        <w:t>ой</w:t>
      </w:r>
      <w:r w:rsidR="007F167A" w:rsidRPr="005A528F">
        <w:rPr>
          <w:rFonts w:ascii="Times New Roman" w:hAnsi="Times New Roman"/>
          <w:kern w:val="32"/>
          <w:sz w:val="28"/>
          <w:szCs w:val="28"/>
          <w:lang/>
        </w:rPr>
        <w:t xml:space="preserve"> о</w:t>
      </w:r>
      <w:r w:rsidR="00BC6164" w:rsidRPr="005A528F">
        <w:rPr>
          <w:rFonts w:ascii="Times New Roman" w:hAnsi="Times New Roman"/>
          <w:kern w:val="32"/>
          <w:sz w:val="28"/>
          <w:szCs w:val="28"/>
          <w:lang/>
        </w:rPr>
        <w:t>беспечивается кадровым составом</w:t>
      </w:r>
      <w:r w:rsidR="007B5696">
        <w:rPr>
          <w:rFonts w:ascii="Times New Roman" w:hAnsi="Times New Roman"/>
          <w:kern w:val="32"/>
          <w:sz w:val="28"/>
          <w:szCs w:val="28"/>
          <w:lang/>
        </w:rPr>
        <w:t>,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по УВР, непосредстве</w:t>
      </w:r>
      <w:r w:rsidR="007B5696">
        <w:rPr>
          <w:rFonts w:ascii="Times New Roman" w:hAnsi="Times New Roman"/>
          <w:kern w:val="32"/>
          <w:sz w:val="28"/>
          <w:szCs w:val="28"/>
          <w:lang/>
        </w:rPr>
        <w:t>н</w:t>
      </w:r>
      <w:r w:rsidR="007B5696">
        <w:rPr>
          <w:rFonts w:ascii="Times New Roman" w:hAnsi="Times New Roman"/>
          <w:kern w:val="32"/>
          <w:sz w:val="28"/>
          <w:szCs w:val="28"/>
          <w:lang/>
        </w:rPr>
        <w:t>ного курирующего данное направление, педагогов-организаторов, социальных педагогов, специалистов психолого-педагогической службы, кураторов, преп</w:t>
      </w:r>
      <w:r w:rsidR="007B5696">
        <w:rPr>
          <w:rFonts w:ascii="Times New Roman" w:hAnsi="Times New Roman"/>
          <w:kern w:val="32"/>
          <w:sz w:val="28"/>
          <w:szCs w:val="28"/>
          <w:lang/>
        </w:rPr>
        <w:t>о</w:t>
      </w:r>
      <w:r w:rsidR="007B5696">
        <w:rPr>
          <w:rFonts w:ascii="Times New Roman" w:hAnsi="Times New Roman"/>
          <w:kern w:val="32"/>
          <w:sz w:val="28"/>
          <w:szCs w:val="28"/>
          <w:lang/>
        </w:rPr>
        <w:t xml:space="preserve">давателей, мастеров производственного обучения. Функционал работников регламентируется </w:t>
      </w:r>
      <w:r w:rsidR="00344051">
        <w:rPr>
          <w:rFonts w:ascii="Times New Roman" w:hAnsi="Times New Roman"/>
          <w:kern w:val="32"/>
          <w:sz w:val="28"/>
          <w:szCs w:val="28"/>
          <w:lang/>
        </w:rPr>
        <w:t>требованиями профессиональных стандартов.</w:t>
      </w:r>
    </w:p>
    <w:p w:rsidR="00344051" w:rsidRDefault="00344051" w:rsidP="00344051">
      <w:pPr>
        <w:keepNext/>
        <w:tabs>
          <w:tab w:val="left" w:pos="1134"/>
        </w:tabs>
        <w:spacing w:after="60" w:line="240" w:lineRule="auto"/>
        <w:ind w:firstLine="851"/>
        <w:jc w:val="center"/>
        <w:outlineLvl w:val="0"/>
        <w:rPr>
          <w:rFonts w:ascii="Times New Roman" w:hAnsi="Times New Roman"/>
          <w:b/>
          <w:bCs/>
          <w:kern w:val="32"/>
          <w:sz w:val="28"/>
          <w:szCs w:val="28"/>
          <w:lang/>
        </w:rPr>
      </w:pPr>
      <w:r w:rsidRPr="005A528F">
        <w:rPr>
          <w:rFonts w:ascii="Times New Roman" w:hAnsi="Times New Roman"/>
          <w:b/>
          <w:bCs/>
          <w:kern w:val="32"/>
          <w:sz w:val="28"/>
          <w:szCs w:val="28"/>
          <w:lang/>
        </w:rPr>
        <w:t>3.3 Финансовое обеспечение</w:t>
      </w:r>
    </w:p>
    <w:p w:rsidR="00344051" w:rsidRDefault="00344051" w:rsidP="00344051">
      <w:pPr>
        <w:keepNext/>
        <w:tabs>
          <w:tab w:val="left" w:pos="1134"/>
        </w:tabs>
        <w:spacing w:after="60" w:line="240" w:lineRule="auto"/>
        <w:ind w:firstLine="851"/>
        <w:jc w:val="both"/>
        <w:outlineLvl w:val="0"/>
        <w:rPr>
          <w:rFonts w:ascii="Times New Roman" w:hAnsi="Times New Roman"/>
          <w:kern w:val="32"/>
          <w:sz w:val="28"/>
          <w:szCs w:val="28"/>
          <w:lang/>
        </w:rPr>
      </w:pPr>
      <w:r>
        <w:rPr>
          <w:rFonts w:ascii="Times New Roman" w:hAnsi="Times New Roman"/>
          <w:kern w:val="32"/>
          <w:sz w:val="28"/>
          <w:szCs w:val="28"/>
          <w:lang/>
        </w:rPr>
        <w:t xml:space="preserve">Финансирование Программы воспитания осуществляется за счет </w:t>
      </w:r>
      <w:r w:rsidR="004E2106">
        <w:rPr>
          <w:rFonts w:ascii="Times New Roman" w:hAnsi="Times New Roman"/>
          <w:kern w:val="32"/>
          <w:sz w:val="28"/>
          <w:szCs w:val="28"/>
          <w:lang/>
        </w:rPr>
        <w:t>средств колледжа.</w:t>
      </w:r>
    </w:p>
    <w:p w:rsidR="004E2106" w:rsidRDefault="004E2106" w:rsidP="00344051">
      <w:pPr>
        <w:keepNext/>
        <w:tabs>
          <w:tab w:val="left" w:pos="1134"/>
        </w:tabs>
        <w:spacing w:after="60" w:line="240" w:lineRule="auto"/>
        <w:ind w:firstLine="851"/>
        <w:jc w:val="both"/>
        <w:outlineLvl w:val="0"/>
        <w:rPr>
          <w:rFonts w:ascii="Times New Roman" w:hAnsi="Times New Roman"/>
          <w:kern w:val="32"/>
          <w:sz w:val="28"/>
          <w:szCs w:val="28"/>
          <w:lang/>
        </w:rPr>
      </w:pPr>
      <w:r>
        <w:rPr>
          <w:rFonts w:ascii="Times New Roman" w:hAnsi="Times New Roman"/>
          <w:kern w:val="32"/>
          <w:sz w:val="28"/>
          <w:szCs w:val="28"/>
          <w:lang/>
        </w:rPr>
        <w:t>Использование средств производится на основании смет расходов, с</w:t>
      </w:r>
      <w:r>
        <w:rPr>
          <w:rFonts w:ascii="Times New Roman" w:hAnsi="Times New Roman"/>
          <w:kern w:val="32"/>
          <w:sz w:val="28"/>
          <w:szCs w:val="28"/>
          <w:lang/>
        </w:rPr>
        <w:t>о</w:t>
      </w:r>
      <w:r>
        <w:rPr>
          <w:rFonts w:ascii="Times New Roman" w:hAnsi="Times New Roman"/>
          <w:kern w:val="32"/>
          <w:sz w:val="28"/>
          <w:szCs w:val="28"/>
          <w:lang/>
        </w:rPr>
        <w:t>ставляемых заместителем директора по учебно-воспитательной работе, согл</w:t>
      </w:r>
      <w:r>
        <w:rPr>
          <w:rFonts w:ascii="Times New Roman" w:hAnsi="Times New Roman"/>
          <w:kern w:val="32"/>
          <w:sz w:val="28"/>
          <w:szCs w:val="28"/>
          <w:lang/>
        </w:rPr>
        <w:t>а</w:t>
      </w:r>
      <w:r>
        <w:rPr>
          <w:rFonts w:ascii="Times New Roman" w:hAnsi="Times New Roman"/>
          <w:kern w:val="32"/>
          <w:sz w:val="28"/>
          <w:szCs w:val="28"/>
          <w:lang/>
        </w:rPr>
        <w:t>суемых с бухгалтерией и утверждаемых директором.</w:t>
      </w:r>
    </w:p>
    <w:p w:rsidR="004E2106" w:rsidRDefault="004E2106" w:rsidP="00344051">
      <w:pPr>
        <w:keepNext/>
        <w:tabs>
          <w:tab w:val="left" w:pos="1134"/>
        </w:tabs>
        <w:spacing w:after="60" w:line="240" w:lineRule="auto"/>
        <w:ind w:firstLine="851"/>
        <w:jc w:val="both"/>
        <w:outlineLvl w:val="0"/>
        <w:rPr>
          <w:rFonts w:ascii="Times New Roman" w:hAnsi="Times New Roman"/>
          <w:kern w:val="32"/>
          <w:sz w:val="28"/>
          <w:szCs w:val="28"/>
          <w:lang/>
        </w:rPr>
      </w:pPr>
      <w:r>
        <w:rPr>
          <w:rFonts w:ascii="Times New Roman" w:hAnsi="Times New Roman"/>
          <w:kern w:val="32"/>
          <w:sz w:val="28"/>
          <w:szCs w:val="28"/>
          <w:lang/>
        </w:rPr>
        <w:lastRenderedPageBreak/>
        <w:t>Порядок, правила учета, отчетности и контроля за использованием ф</w:t>
      </w:r>
      <w:r>
        <w:rPr>
          <w:rFonts w:ascii="Times New Roman" w:hAnsi="Times New Roman"/>
          <w:kern w:val="32"/>
          <w:sz w:val="28"/>
          <w:szCs w:val="28"/>
          <w:lang/>
        </w:rPr>
        <w:t>и</w:t>
      </w:r>
      <w:r>
        <w:rPr>
          <w:rFonts w:ascii="Times New Roman" w:hAnsi="Times New Roman"/>
          <w:kern w:val="32"/>
          <w:sz w:val="28"/>
          <w:szCs w:val="28"/>
          <w:lang/>
        </w:rPr>
        <w:t>нансовых средств определяется действующим законодательством, нормативно-правовыми актами финансового документооборота в колледже.</w:t>
      </w:r>
    </w:p>
    <w:p w:rsidR="004E2106" w:rsidRDefault="004E2106" w:rsidP="00344051">
      <w:pPr>
        <w:keepNext/>
        <w:tabs>
          <w:tab w:val="left" w:pos="1134"/>
        </w:tabs>
        <w:spacing w:after="60" w:line="240" w:lineRule="auto"/>
        <w:ind w:firstLine="851"/>
        <w:jc w:val="both"/>
        <w:outlineLvl w:val="0"/>
        <w:rPr>
          <w:rFonts w:ascii="Times New Roman" w:hAnsi="Times New Roman"/>
          <w:kern w:val="32"/>
          <w:sz w:val="28"/>
          <w:szCs w:val="28"/>
          <w:lang/>
        </w:rPr>
      </w:pPr>
      <w:r>
        <w:rPr>
          <w:rFonts w:ascii="Times New Roman" w:hAnsi="Times New Roman"/>
          <w:kern w:val="32"/>
          <w:sz w:val="28"/>
          <w:szCs w:val="28"/>
          <w:lang/>
        </w:rPr>
        <w:t>Финансовое обеспечение как вид ресурсного обеспечения реализации Программы воспитания включает:</w:t>
      </w:r>
    </w:p>
    <w:p w:rsidR="004E2106" w:rsidRDefault="004E2106" w:rsidP="004E2106">
      <w:pPr>
        <w:keepNext/>
        <w:numPr>
          <w:ilvl w:val="0"/>
          <w:numId w:val="38"/>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Средства: на оплату работы штатных единиц, отвечающих за орган</w:t>
      </w:r>
      <w:r>
        <w:rPr>
          <w:rFonts w:ascii="Times New Roman" w:hAnsi="Times New Roman"/>
          <w:kern w:val="32"/>
          <w:sz w:val="28"/>
          <w:szCs w:val="28"/>
          <w:lang/>
        </w:rPr>
        <w:t>и</w:t>
      </w:r>
      <w:r>
        <w:rPr>
          <w:rFonts w:ascii="Times New Roman" w:hAnsi="Times New Roman"/>
          <w:kern w:val="32"/>
          <w:sz w:val="28"/>
          <w:szCs w:val="28"/>
          <w:lang/>
        </w:rPr>
        <w:t>зацию воспитательной, культурно-досуговой, спортивно-оздоровительной, психолого-педагогической деятельности в колле</w:t>
      </w:r>
      <w:r>
        <w:rPr>
          <w:rFonts w:ascii="Times New Roman" w:hAnsi="Times New Roman"/>
          <w:kern w:val="32"/>
          <w:sz w:val="28"/>
          <w:szCs w:val="28"/>
          <w:lang/>
        </w:rPr>
        <w:t>д</w:t>
      </w:r>
      <w:r>
        <w:rPr>
          <w:rFonts w:ascii="Times New Roman" w:hAnsi="Times New Roman"/>
          <w:kern w:val="32"/>
          <w:sz w:val="28"/>
          <w:szCs w:val="28"/>
          <w:lang/>
        </w:rPr>
        <w:t>же; на повышение квалификации и профессиональную переподгото</w:t>
      </w:r>
      <w:r>
        <w:rPr>
          <w:rFonts w:ascii="Times New Roman" w:hAnsi="Times New Roman"/>
          <w:kern w:val="32"/>
          <w:sz w:val="28"/>
          <w:szCs w:val="28"/>
          <w:lang/>
        </w:rPr>
        <w:t>в</w:t>
      </w:r>
      <w:r>
        <w:rPr>
          <w:rFonts w:ascii="Times New Roman" w:hAnsi="Times New Roman"/>
          <w:kern w:val="32"/>
          <w:sz w:val="28"/>
          <w:szCs w:val="28"/>
          <w:lang/>
        </w:rPr>
        <w:t>ку преподавателей/организаторов воспитательной работы и упра</w:t>
      </w:r>
      <w:r>
        <w:rPr>
          <w:rFonts w:ascii="Times New Roman" w:hAnsi="Times New Roman"/>
          <w:kern w:val="32"/>
          <w:sz w:val="28"/>
          <w:szCs w:val="28"/>
          <w:lang/>
        </w:rPr>
        <w:t>в</w:t>
      </w:r>
      <w:r>
        <w:rPr>
          <w:rFonts w:ascii="Times New Roman" w:hAnsi="Times New Roman"/>
          <w:kern w:val="32"/>
          <w:sz w:val="28"/>
          <w:szCs w:val="28"/>
          <w:lang/>
        </w:rPr>
        <w:t>ленческих кадров по вопросам воспитания обучающихся.</w:t>
      </w:r>
    </w:p>
    <w:p w:rsidR="004E2106" w:rsidRDefault="004E2106" w:rsidP="004E2106">
      <w:pPr>
        <w:keepNext/>
        <w:numPr>
          <w:ilvl w:val="0"/>
          <w:numId w:val="38"/>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Финансирование мероприятий, включенных в Программы воспит</w:t>
      </w:r>
      <w:r>
        <w:rPr>
          <w:rFonts w:ascii="Times New Roman" w:hAnsi="Times New Roman"/>
          <w:kern w:val="32"/>
          <w:sz w:val="28"/>
          <w:szCs w:val="28"/>
          <w:lang/>
        </w:rPr>
        <w:t>а</w:t>
      </w:r>
      <w:r>
        <w:rPr>
          <w:rFonts w:ascii="Times New Roman" w:hAnsi="Times New Roman"/>
          <w:kern w:val="32"/>
          <w:sz w:val="28"/>
          <w:szCs w:val="28"/>
          <w:lang/>
        </w:rPr>
        <w:t>тельной деятельности и планы воспитательной работы Колледжа.</w:t>
      </w:r>
    </w:p>
    <w:p w:rsidR="004E2106" w:rsidRDefault="004E2106" w:rsidP="004E2106">
      <w:pPr>
        <w:keepNext/>
        <w:numPr>
          <w:ilvl w:val="0"/>
          <w:numId w:val="38"/>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 xml:space="preserve">Укрепление материально-технической базы Колледжа, необходимой для развития социокультурной воспитательной среды и проведения </w:t>
      </w:r>
      <w:r w:rsidR="006D18E3">
        <w:rPr>
          <w:rFonts w:ascii="Times New Roman" w:hAnsi="Times New Roman"/>
          <w:kern w:val="32"/>
          <w:sz w:val="28"/>
          <w:szCs w:val="28"/>
          <w:lang/>
        </w:rPr>
        <w:t>внеучебных воспитательных мероприятий.</w:t>
      </w:r>
    </w:p>
    <w:p w:rsidR="006D18E3" w:rsidRDefault="001C7F81" w:rsidP="004E2106">
      <w:pPr>
        <w:keepNext/>
        <w:numPr>
          <w:ilvl w:val="0"/>
          <w:numId w:val="38"/>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Материальное стимулирование преподавателей, сотрудников и об</w:t>
      </w:r>
      <w:r>
        <w:rPr>
          <w:rFonts w:ascii="Times New Roman" w:hAnsi="Times New Roman"/>
          <w:kern w:val="32"/>
          <w:sz w:val="28"/>
          <w:szCs w:val="28"/>
          <w:lang/>
        </w:rPr>
        <w:t>у</w:t>
      </w:r>
      <w:r>
        <w:rPr>
          <w:rFonts w:ascii="Times New Roman" w:hAnsi="Times New Roman"/>
          <w:kern w:val="32"/>
          <w:sz w:val="28"/>
          <w:szCs w:val="28"/>
          <w:lang/>
        </w:rPr>
        <w:t>чающихся, активно участвующих во внеучебной воспитательной де</w:t>
      </w:r>
      <w:r>
        <w:rPr>
          <w:rFonts w:ascii="Times New Roman" w:hAnsi="Times New Roman"/>
          <w:kern w:val="32"/>
          <w:sz w:val="28"/>
          <w:szCs w:val="28"/>
          <w:lang/>
        </w:rPr>
        <w:t>я</w:t>
      </w:r>
      <w:r>
        <w:rPr>
          <w:rFonts w:ascii="Times New Roman" w:hAnsi="Times New Roman"/>
          <w:kern w:val="32"/>
          <w:sz w:val="28"/>
          <w:szCs w:val="28"/>
          <w:lang/>
        </w:rPr>
        <w:t>тельности.</w:t>
      </w:r>
    </w:p>
    <w:p w:rsidR="001C7F81" w:rsidRPr="005A528F" w:rsidRDefault="001C7F81" w:rsidP="005A528F">
      <w:pPr>
        <w:keepNext/>
        <w:numPr>
          <w:ilvl w:val="0"/>
          <w:numId w:val="38"/>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Финансовая поддержка студенческих организаций Колледжа в пров</w:t>
      </w:r>
      <w:r>
        <w:rPr>
          <w:rFonts w:ascii="Times New Roman" w:hAnsi="Times New Roman"/>
          <w:kern w:val="32"/>
          <w:sz w:val="28"/>
          <w:szCs w:val="28"/>
          <w:lang/>
        </w:rPr>
        <w:t>е</w:t>
      </w:r>
      <w:r>
        <w:rPr>
          <w:rFonts w:ascii="Times New Roman" w:hAnsi="Times New Roman"/>
          <w:kern w:val="32"/>
          <w:sz w:val="28"/>
          <w:szCs w:val="28"/>
          <w:lang/>
        </w:rPr>
        <w:t>дении мероприятий социокультурной и воспитательной направленн</w:t>
      </w:r>
      <w:r>
        <w:rPr>
          <w:rFonts w:ascii="Times New Roman" w:hAnsi="Times New Roman"/>
          <w:kern w:val="32"/>
          <w:sz w:val="28"/>
          <w:szCs w:val="28"/>
          <w:lang/>
        </w:rPr>
        <w:t>о</w:t>
      </w:r>
      <w:r>
        <w:rPr>
          <w:rFonts w:ascii="Times New Roman" w:hAnsi="Times New Roman"/>
          <w:kern w:val="32"/>
          <w:sz w:val="28"/>
          <w:szCs w:val="28"/>
          <w:lang/>
        </w:rPr>
        <w:t>сти.</w:t>
      </w:r>
    </w:p>
    <w:p w:rsidR="00344051" w:rsidRDefault="001C7F81" w:rsidP="001C7F81">
      <w:pPr>
        <w:keepNext/>
        <w:tabs>
          <w:tab w:val="left" w:pos="1134"/>
        </w:tabs>
        <w:spacing w:after="60" w:line="240" w:lineRule="auto"/>
        <w:ind w:firstLine="851"/>
        <w:jc w:val="center"/>
        <w:outlineLvl w:val="0"/>
        <w:rPr>
          <w:rFonts w:ascii="Times New Roman" w:hAnsi="Times New Roman"/>
          <w:b/>
          <w:bCs/>
          <w:kern w:val="32"/>
          <w:sz w:val="28"/>
          <w:szCs w:val="28"/>
          <w:lang/>
        </w:rPr>
      </w:pPr>
      <w:r>
        <w:rPr>
          <w:rFonts w:ascii="Times New Roman" w:hAnsi="Times New Roman"/>
          <w:b/>
          <w:bCs/>
          <w:kern w:val="32"/>
          <w:sz w:val="28"/>
          <w:szCs w:val="28"/>
          <w:lang/>
        </w:rPr>
        <w:t xml:space="preserve">3.4. </w:t>
      </w:r>
      <w:r w:rsidRPr="00AB2AF8">
        <w:rPr>
          <w:rFonts w:ascii="Times New Roman" w:hAnsi="Times New Roman"/>
          <w:b/>
          <w:bCs/>
          <w:kern w:val="32"/>
          <w:sz w:val="28"/>
          <w:szCs w:val="28"/>
          <w:lang/>
        </w:rPr>
        <w:t>Информационное обеспечение воспитательной работы</w:t>
      </w:r>
    </w:p>
    <w:p w:rsidR="001C7F81" w:rsidRDefault="001C7F81" w:rsidP="001C7F81">
      <w:pPr>
        <w:keepNext/>
        <w:tabs>
          <w:tab w:val="left" w:pos="1134"/>
        </w:tabs>
        <w:spacing w:after="60" w:line="240" w:lineRule="auto"/>
        <w:ind w:firstLine="851"/>
        <w:jc w:val="both"/>
        <w:outlineLvl w:val="0"/>
        <w:rPr>
          <w:rFonts w:ascii="Times New Roman" w:hAnsi="Times New Roman"/>
          <w:kern w:val="32"/>
          <w:sz w:val="28"/>
          <w:szCs w:val="28"/>
          <w:lang/>
        </w:rPr>
      </w:pPr>
      <w:r>
        <w:rPr>
          <w:rFonts w:ascii="Times New Roman" w:hAnsi="Times New Roman"/>
          <w:kern w:val="32"/>
          <w:sz w:val="28"/>
          <w:szCs w:val="28"/>
          <w:lang/>
        </w:rPr>
        <w:t>Содержание информационного обеспечения как вида ресурсного обе</w:t>
      </w:r>
      <w:r>
        <w:rPr>
          <w:rFonts w:ascii="Times New Roman" w:hAnsi="Times New Roman"/>
          <w:kern w:val="32"/>
          <w:sz w:val="28"/>
          <w:szCs w:val="28"/>
          <w:lang/>
        </w:rPr>
        <w:t>с</w:t>
      </w:r>
      <w:r>
        <w:rPr>
          <w:rFonts w:ascii="Times New Roman" w:hAnsi="Times New Roman"/>
          <w:kern w:val="32"/>
          <w:sz w:val="28"/>
          <w:szCs w:val="28"/>
          <w:lang/>
        </w:rPr>
        <w:t>печения реализации рабочей программы воспитания в колледже включает:</w:t>
      </w:r>
    </w:p>
    <w:p w:rsidR="001C7F81" w:rsidRDefault="001C7F81" w:rsidP="001C7F81">
      <w:pPr>
        <w:keepNext/>
        <w:numPr>
          <w:ilvl w:val="0"/>
          <w:numId w:val="39"/>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наличие на официальном сайте Колледжа содержательного напо</w:t>
      </w:r>
      <w:r>
        <w:rPr>
          <w:rFonts w:ascii="Times New Roman" w:hAnsi="Times New Roman"/>
          <w:kern w:val="32"/>
          <w:sz w:val="28"/>
          <w:szCs w:val="28"/>
          <w:lang/>
        </w:rPr>
        <w:t>л</w:t>
      </w:r>
      <w:r>
        <w:rPr>
          <w:rFonts w:ascii="Times New Roman" w:hAnsi="Times New Roman"/>
          <w:kern w:val="32"/>
          <w:sz w:val="28"/>
          <w:szCs w:val="28"/>
          <w:lang/>
        </w:rPr>
        <w:t>ненного раздела «</w:t>
      </w:r>
      <w:r w:rsidR="00692C44">
        <w:rPr>
          <w:rFonts w:ascii="Times New Roman" w:hAnsi="Times New Roman"/>
          <w:kern w:val="32"/>
          <w:sz w:val="28"/>
          <w:szCs w:val="28"/>
          <w:lang/>
        </w:rPr>
        <w:t>Студенту</w:t>
      </w:r>
      <w:r>
        <w:rPr>
          <w:rFonts w:ascii="Times New Roman" w:hAnsi="Times New Roman"/>
          <w:kern w:val="32"/>
          <w:sz w:val="28"/>
          <w:szCs w:val="28"/>
          <w:lang/>
        </w:rPr>
        <w:t>» (воспитательная работа);</w:t>
      </w:r>
    </w:p>
    <w:p w:rsidR="001C7F81" w:rsidRDefault="001C7F81" w:rsidP="001C7F81">
      <w:pPr>
        <w:keepNext/>
        <w:numPr>
          <w:ilvl w:val="0"/>
          <w:numId w:val="39"/>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размещение локальных документов Колледжа по организации во</w:t>
      </w:r>
      <w:r>
        <w:rPr>
          <w:rFonts w:ascii="Times New Roman" w:hAnsi="Times New Roman"/>
          <w:kern w:val="32"/>
          <w:sz w:val="28"/>
          <w:szCs w:val="28"/>
          <w:lang/>
        </w:rPr>
        <w:t>с</w:t>
      </w:r>
      <w:r>
        <w:rPr>
          <w:rFonts w:ascii="Times New Roman" w:hAnsi="Times New Roman"/>
          <w:kern w:val="32"/>
          <w:sz w:val="28"/>
          <w:szCs w:val="28"/>
          <w:lang/>
        </w:rPr>
        <w:t>питательной деятельности в колледже, в том числе Рабочей пр</w:t>
      </w:r>
      <w:r>
        <w:rPr>
          <w:rFonts w:ascii="Times New Roman" w:hAnsi="Times New Roman"/>
          <w:kern w:val="32"/>
          <w:sz w:val="28"/>
          <w:szCs w:val="28"/>
          <w:lang/>
        </w:rPr>
        <w:t>о</w:t>
      </w:r>
      <w:r>
        <w:rPr>
          <w:rFonts w:ascii="Times New Roman" w:hAnsi="Times New Roman"/>
          <w:kern w:val="32"/>
          <w:sz w:val="28"/>
          <w:szCs w:val="28"/>
          <w:lang/>
        </w:rPr>
        <w:t>граммы воспитания и Календарного плана воспитательной работы на учебный год;</w:t>
      </w:r>
    </w:p>
    <w:p w:rsidR="001C7F81" w:rsidRDefault="001C7F81" w:rsidP="001C7F81">
      <w:pPr>
        <w:keepNext/>
        <w:numPr>
          <w:ilvl w:val="0"/>
          <w:numId w:val="39"/>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своевременное отражение мониторинга воспитательной деятельн</w:t>
      </w:r>
      <w:r>
        <w:rPr>
          <w:rFonts w:ascii="Times New Roman" w:hAnsi="Times New Roman"/>
          <w:kern w:val="32"/>
          <w:sz w:val="28"/>
          <w:szCs w:val="28"/>
          <w:lang/>
        </w:rPr>
        <w:t>о</w:t>
      </w:r>
      <w:r>
        <w:rPr>
          <w:rFonts w:ascii="Times New Roman" w:hAnsi="Times New Roman"/>
          <w:kern w:val="32"/>
          <w:sz w:val="28"/>
          <w:szCs w:val="28"/>
          <w:lang/>
        </w:rPr>
        <w:t>сти (в рамках самообследования Колледжа);</w:t>
      </w:r>
    </w:p>
    <w:p w:rsidR="001C7F81" w:rsidRDefault="001C7F81" w:rsidP="001C7F81">
      <w:pPr>
        <w:keepNext/>
        <w:numPr>
          <w:ilvl w:val="0"/>
          <w:numId w:val="39"/>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 xml:space="preserve">информирование субъектов образовательных </w:t>
      </w:r>
      <w:r w:rsidR="00EA475D">
        <w:rPr>
          <w:rFonts w:ascii="Times New Roman" w:hAnsi="Times New Roman"/>
          <w:kern w:val="32"/>
          <w:sz w:val="28"/>
          <w:szCs w:val="28"/>
          <w:lang/>
        </w:rPr>
        <w:t>отношений о заплан</w:t>
      </w:r>
      <w:r w:rsidR="00EA475D">
        <w:rPr>
          <w:rFonts w:ascii="Times New Roman" w:hAnsi="Times New Roman"/>
          <w:kern w:val="32"/>
          <w:sz w:val="28"/>
          <w:szCs w:val="28"/>
          <w:lang/>
        </w:rPr>
        <w:t>и</w:t>
      </w:r>
      <w:r w:rsidR="00EA475D">
        <w:rPr>
          <w:rFonts w:ascii="Times New Roman" w:hAnsi="Times New Roman"/>
          <w:kern w:val="32"/>
          <w:sz w:val="28"/>
          <w:szCs w:val="28"/>
          <w:lang/>
        </w:rPr>
        <w:t>рованных и прошедших мероприятиях и событиях воспитательной направленности;</w:t>
      </w:r>
    </w:p>
    <w:p w:rsidR="00EA475D" w:rsidRDefault="00EA475D"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наличие страниц в социальных сетях, отражающих воспитательную работу Колледжа, деятельности студенческих организаций.</w:t>
      </w:r>
    </w:p>
    <w:p w:rsidR="00EA475D" w:rsidRDefault="00EA475D" w:rsidP="00EA475D">
      <w:pPr>
        <w:keepNext/>
        <w:tabs>
          <w:tab w:val="left" w:pos="1134"/>
        </w:tabs>
        <w:spacing w:after="60" w:line="240" w:lineRule="auto"/>
        <w:jc w:val="center"/>
        <w:outlineLvl w:val="0"/>
        <w:rPr>
          <w:rFonts w:ascii="Times New Roman" w:hAnsi="Times New Roman"/>
          <w:b/>
          <w:bCs/>
          <w:kern w:val="32"/>
          <w:sz w:val="28"/>
          <w:szCs w:val="28"/>
          <w:lang/>
        </w:rPr>
      </w:pPr>
      <w:r w:rsidRPr="005A528F">
        <w:rPr>
          <w:rFonts w:ascii="Times New Roman" w:hAnsi="Times New Roman"/>
          <w:b/>
          <w:bCs/>
          <w:kern w:val="32"/>
          <w:sz w:val="28"/>
          <w:szCs w:val="28"/>
          <w:lang/>
        </w:rPr>
        <w:t xml:space="preserve">3.5. </w:t>
      </w:r>
      <w:r>
        <w:rPr>
          <w:rFonts w:ascii="Times New Roman" w:hAnsi="Times New Roman"/>
          <w:b/>
          <w:bCs/>
          <w:kern w:val="32"/>
          <w:sz w:val="28"/>
          <w:szCs w:val="28"/>
          <w:lang/>
        </w:rPr>
        <w:t>Научно-методическое и учебно-методическое обеспечение</w:t>
      </w:r>
    </w:p>
    <w:p w:rsidR="00EA475D" w:rsidRDefault="00EA475D"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lastRenderedPageBreak/>
        <w:t>Учебно-методическое обеспечение как вид ресурсного обеспечения реализации рабочей программы воспитания в колледже включает:</w:t>
      </w:r>
    </w:p>
    <w:p w:rsidR="00EA475D" w:rsidRDefault="00EA475D" w:rsidP="00EA475D">
      <w:pPr>
        <w:keepNext/>
        <w:numPr>
          <w:ilvl w:val="0"/>
          <w:numId w:val="40"/>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Рабочую программу воспитания и Календарный план воспитательной работы Колледжа.</w:t>
      </w:r>
    </w:p>
    <w:p w:rsidR="00EA475D" w:rsidRDefault="00EA475D" w:rsidP="00EA475D">
      <w:pPr>
        <w:keepNext/>
        <w:numPr>
          <w:ilvl w:val="0"/>
          <w:numId w:val="40"/>
        </w:numPr>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Наличие учебно-методических и методических пособий и рекоменд</w:t>
      </w:r>
      <w:r>
        <w:rPr>
          <w:rFonts w:ascii="Times New Roman" w:hAnsi="Times New Roman"/>
          <w:kern w:val="32"/>
          <w:sz w:val="28"/>
          <w:szCs w:val="28"/>
          <w:lang/>
        </w:rPr>
        <w:t>а</w:t>
      </w:r>
      <w:r>
        <w:rPr>
          <w:rFonts w:ascii="Times New Roman" w:hAnsi="Times New Roman"/>
          <w:kern w:val="32"/>
          <w:sz w:val="28"/>
          <w:szCs w:val="28"/>
          <w:lang/>
        </w:rPr>
        <w:t>ций как условие реализации ОПОП.</w:t>
      </w:r>
    </w:p>
    <w:p w:rsidR="00EA475D" w:rsidRDefault="00EA475D"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Учебно-методическое обеспечение воспитательного процесса должно соотве</w:t>
      </w:r>
      <w:r>
        <w:rPr>
          <w:rFonts w:ascii="Times New Roman" w:hAnsi="Times New Roman"/>
          <w:kern w:val="32"/>
          <w:sz w:val="28"/>
          <w:szCs w:val="28"/>
          <w:lang/>
        </w:rPr>
        <w:t>т</w:t>
      </w:r>
      <w:r>
        <w:rPr>
          <w:rFonts w:ascii="Times New Roman" w:hAnsi="Times New Roman"/>
          <w:kern w:val="32"/>
          <w:sz w:val="28"/>
          <w:szCs w:val="28"/>
          <w:lang/>
        </w:rPr>
        <w:t>ствовать Требованиям к учебно-методическому обеспечению ОПОП.</w:t>
      </w:r>
    </w:p>
    <w:p w:rsidR="00EA475D" w:rsidRDefault="00EA475D" w:rsidP="00EA475D">
      <w:pPr>
        <w:keepNext/>
        <w:tabs>
          <w:tab w:val="left" w:pos="1134"/>
        </w:tabs>
        <w:spacing w:after="60" w:line="240" w:lineRule="auto"/>
        <w:jc w:val="center"/>
        <w:outlineLvl w:val="0"/>
        <w:rPr>
          <w:rFonts w:ascii="Times New Roman" w:hAnsi="Times New Roman"/>
          <w:b/>
          <w:bCs/>
          <w:kern w:val="32"/>
          <w:sz w:val="28"/>
          <w:szCs w:val="28"/>
          <w:lang/>
        </w:rPr>
      </w:pPr>
      <w:r>
        <w:rPr>
          <w:rFonts w:ascii="Times New Roman" w:hAnsi="Times New Roman"/>
          <w:b/>
          <w:bCs/>
          <w:kern w:val="32"/>
          <w:sz w:val="28"/>
          <w:szCs w:val="28"/>
          <w:lang/>
        </w:rPr>
        <w:t>3.6. Материально-техническое обеспечение воспитательной работы</w:t>
      </w:r>
    </w:p>
    <w:p w:rsidR="00EA475D" w:rsidRDefault="00EA475D"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Инфраструктура Колледжа, обеспечивающая реализацию</w:t>
      </w:r>
      <w:r w:rsidR="00894C80">
        <w:rPr>
          <w:rFonts w:ascii="Times New Roman" w:hAnsi="Times New Roman"/>
          <w:kern w:val="32"/>
          <w:sz w:val="28"/>
          <w:szCs w:val="28"/>
          <w:lang/>
        </w:rPr>
        <w:t xml:space="preserve"> </w:t>
      </w:r>
      <w:r>
        <w:rPr>
          <w:rFonts w:ascii="Times New Roman" w:hAnsi="Times New Roman"/>
          <w:kern w:val="32"/>
          <w:sz w:val="28"/>
          <w:szCs w:val="28"/>
          <w:lang/>
        </w:rPr>
        <w:t xml:space="preserve">Программы </w:t>
      </w:r>
      <w:r w:rsidR="00894C80">
        <w:rPr>
          <w:rFonts w:ascii="Times New Roman" w:hAnsi="Times New Roman"/>
          <w:kern w:val="32"/>
          <w:sz w:val="28"/>
          <w:szCs w:val="28"/>
          <w:lang/>
        </w:rPr>
        <w:t>воспит</w:t>
      </w:r>
      <w:r w:rsidR="00894C80">
        <w:rPr>
          <w:rFonts w:ascii="Times New Roman" w:hAnsi="Times New Roman"/>
          <w:kern w:val="32"/>
          <w:sz w:val="28"/>
          <w:szCs w:val="28"/>
          <w:lang/>
        </w:rPr>
        <w:t>а</w:t>
      </w:r>
      <w:r w:rsidR="00894C80">
        <w:rPr>
          <w:rFonts w:ascii="Times New Roman" w:hAnsi="Times New Roman"/>
          <w:kern w:val="32"/>
          <w:sz w:val="28"/>
          <w:szCs w:val="28"/>
          <w:lang/>
        </w:rPr>
        <w:t>ния, включает в себя:</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-учебные аудитории,</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-кабинет инновационных технологий,</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-клуб «Юность» (оснащенный всем необходимым современным звуковым и световым оборудованием);</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-кабинет психологической помощи;</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-спортивный зал.</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Инфраструктура Колледжа и материально-техническое обеспечение воспит</w:t>
      </w:r>
      <w:r>
        <w:rPr>
          <w:rFonts w:ascii="Times New Roman" w:hAnsi="Times New Roman"/>
          <w:kern w:val="32"/>
          <w:sz w:val="28"/>
          <w:szCs w:val="28"/>
          <w:lang/>
        </w:rPr>
        <w:t>а</w:t>
      </w:r>
      <w:r>
        <w:rPr>
          <w:rFonts w:ascii="Times New Roman" w:hAnsi="Times New Roman"/>
          <w:kern w:val="32"/>
          <w:sz w:val="28"/>
          <w:szCs w:val="28"/>
          <w:lang/>
        </w:rPr>
        <w:t>тельной работы предусматривает возможность:</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-проведения культурно-массовых мероприятий, научно-образовательных мер</w:t>
      </w:r>
      <w:r>
        <w:rPr>
          <w:rFonts w:ascii="Times New Roman" w:hAnsi="Times New Roman"/>
          <w:kern w:val="32"/>
          <w:sz w:val="28"/>
          <w:szCs w:val="28"/>
          <w:lang/>
        </w:rPr>
        <w:t>о</w:t>
      </w:r>
      <w:r>
        <w:rPr>
          <w:rFonts w:ascii="Times New Roman" w:hAnsi="Times New Roman"/>
          <w:kern w:val="32"/>
          <w:sz w:val="28"/>
          <w:szCs w:val="28"/>
          <w:lang/>
        </w:rPr>
        <w:t>приятий и конференций, тематических вечеров, фестивалей, выставок, конку</w:t>
      </w:r>
      <w:r>
        <w:rPr>
          <w:rFonts w:ascii="Times New Roman" w:hAnsi="Times New Roman"/>
          <w:kern w:val="32"/>
          <w:sz w:val="28"/>
          <w:szCs w:val="28"/>
          <w:lang/>
        </w:rPr>
        <w:t>р</w:t>
      </w:r>
      <w:r>
        <w:rPr>
          <w:rFonts w:ascii="Times New Roman" w:hAnsi="Times New Roman"/>
          <w:kern w:val="32"/>
          <w:sz w:val="28"/>
          <w:szCs w:val="28"/>
          <w:lang/>
        </w:rPr>
        <w:t>сов, собраний, концертов, организаций театрализованных представлений, гру</w:t>
      </w:r>
      <w:r>
        <w:rPr>
          <w:rFonts w:ascii="Times New Roman" w:hAnsi="Times New Roman"/>
          <w:kern w:val="32"/>
          <w:sz w:val="28"/>
          <w:szCs w:val="28"/>
          <w:lang/>
        </w:rPr>
        <w:t>п</w:t>
      </w:r>
      <w:r>
        <w:rPr>
          <w:rFonts w:ascii="Times New Roman" w:hAnsi="Times New Roman"/>
          <w:kern w:val="32"/>
          <w:sz w:val="28"/>
          <w:szCs w:val="28"/>
          <w:lang/>
        </w:rPr>
        <w:t>пового просмотра кино и видеоматериалов и др.;</w:t>
      </w:r>
    </w:p>
    <w:p w:rsidR="00894C80" w:rsidRDefault="00894C80" w:rsidP="00EA475D">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-систематических занятий спортом и творчеством, проведения физкультурно-спортивных и оздоровительных мероприятий;</w:t>
      </w:r>
    </w:p>
    <w:p w:rsidR="00894C80" w:rsidRPr="005A528F" w:rsidRDefault="00894C80" w:rsidP="005A528F">
      <w:pPr>
        <w:keepNext/>
        <w:tabs>
          <w:tab w:val="left" w:pos="1134"/>
        </w:tabs>
        <w:spacing w:after="60" w:line="240" w:lineRule="auto"/>
        <w:jc w:val="both"/>
        <w:outlineLvl w:val="0"/>
        <w:rPr>
          <w:rFonts w:ascii="Times New Roman" w:hAnsi="Times New Roman"/>
          <w:kern w:val="32"/>
          <w:sz w:val="28"/>
          <w:szCs w:val="28"/>
          <w:lang/>
        </w:rPr>
      </w:pPr>
      <w:r>
        <w:rPr>
          <w:rFonts w:ascii="Times New Roman" w:hAnsi="Times New Roman"/>
          <w:kern w:val="32"/>
          <w:sz w:val="28"/>
          <w:szCs w:val="28"/>
          <w:lang/>
        </w:rPr>
        <w:t>-обеспечение доступа к информационным ресурсам Интернета, учебной, нау</w:t>
      </w:r>
      <w:r>
        <w:rPr>
          <w:rFonts w:ascii="Times New Roman" w:hAnsi="Times New Roman"/>
          <w:kern w:val="32"/>
          <w:sz w:val="28"/>
          <w:szCs w:val="28"/>
          <w:lang/>
        </w:rPr>
        <w:t>ч</w:t>
      </w:r>
      <w:r>
        <w:rPr>
          <w:rFonts w:ascii="Times New Roman" w:hAnsi="Times New Roman"/>
          <w:kern w:val="32"/>
          <w:sz w:val="28"/>
          <w:szCs w:val="28"/>
          <w:lang/>
        </w:rPr>
        <w:t>ной и художественной литературе, медиаресурсам на электронных носителях.</w:t>
      </w:r>
    </w:p>
    <w:p w:rsidR="00EA475D" w:rsidRPr="005A528F" w:rsidRDefault="00EA475D" w:rsidP="005A528F">
      <w:pPr>
        <w:keepNext/>
        <w:tabs>
          <w:tab w:val="left" w:pos="1134"/>
        </w:tabs>
        <w:spacing w:after="60" w:line="240" w:lineRule="auto"/>
        <w:jc w:val="center"/>
        <w:outlineLvl w:val="0"/>
        <w:rPr>
          <w:rFonts w:ascii="Times New Roman" w:hAnsi="Times New Roman"/>
          <w:b/>
          <w:bCs/>
          <w:kern w:val="32"/>
          <w:sz w:val="28"/>
          <w:szCs w:val="28"/>
          <w:lang/>
        </w:rPr>
      </w:pPr>
    </w:p>
    <w:p w:rsidR="007F167A" w:rsidRPr="005A528F" w:rsidRDefault="007F167A" w:rsidP="005A528F">
      <w:pPr>
        <w:keepNext/>
        <w:tabs>
          <w:tab w:val="left" w:pos="1134"/>
        </w:tabs>
        <w:spacing w:after="60" w:line="240" w:lineRule="auto"/>
        <w:jc w:val="both"/>
        <w:outlineLvl w:val="0"/>
        <w:rPr>
          <w:rFonts w:ascii="Times New Roman" w:hAnsi="Times New Roman"/>
          <w:kern w:val="32"/>
          <w:sz w:val="28"/>
          <w:szCs w:val="28"/>
          <w:lang/>
        </w:rPr>
      </w:pPr>
    </w:p>
    <w:p w:rsidR="00F4204E" w:rsidRPr="005A528F" w:rsidRDefault="00F4204E" w:rsidP="005A528F">
      <w:pPr>
        <w:pStyle w:val="Style12"/>
        <w:widowControl/>
        <w:suppressAutoHyphens/>
        <w:spacing w:line="240" w:lineRule="auto"/>
        <w:jc w:val="both"/>
        <w:rPr>
          <w:kern w:val="32"/>
          <w:sz w:val="28"/>
          <w:szCs w:val="28"/>
          <w:lang/>
        </w:rPr>
      </w:pPr>
    </w:p>
    <w:p w:rsidR="007F167A" w:rsidRPr="005A528F" w:rsidRDefault="007F167A" w:rsidP="005A528F">
      <w:pPr>
        <w:keepNext/>
        <w:tabs>
          <w:tab w:val="left" w:pos="1134"/>
        </w:tabs>
        <w:spacing w:after="60" w:line="240" w:lineRule="auto"/>
        <w:jc w:val="both"/>
        <w:outlineLvl w:val="0"/>
        <w:rPr>
          <w:rFonts w:ascii="Times New Roman" w:hAnsi="Times New Roman"/>
          <w:b/>
          <w:bCs/>
          <w:kern w:val="32"/>
          <w:sz w:val="28"/>
          <w:szCs w:val="28"/>
          <w:lang/>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sectPr w:rsidR="007F167A" w:rsidRPr="004F3587" w:rsidSect="00B8026D">
          <w:footerReference w:type="even" r:id="rId9"/>
          <w:footerReference w:type="default" r:id="rId10"/>
          <w:pgSz w:w="11906" w:h="16838"/>
          <w:pgMar w:top="1134" w:right="849" w:bottom="1134" w:left="1418" w:header="709" w:footer="709" w:gutter="0"/>
          <w:cols w:space="708"/>
          <w:docGrid w:linePitch="360"/>
        </w:sectPr>
      </w:pPr>
    </w:p>
    <w:p w:rsidR="007F167A" w:rsidRPr="004F3587" w:rsidRDefault="007F167A" w:rsidP="007F167A">
      <w:pPr>
        <w:jc w:val="center"/>
        <w:rPr>
          <w:rFonts w:ascii="Times New Roman" w:hAnsi="Times New Roman"/>
          <w:b/>
          <w:sz w:val="24"/>
          <w:szCs w:val="24"/>
        </w:rPr>
      </w:pPr>
      <w:bookmarkStart w:id="12" w:name="_Hlk78290220"/>
      <w:r w:rsidRPr="004F3587">
        <w:rPr>
          <w:rFonts w:ascii="Times New Roman" w:hAnsi="Times New Roman"/>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44.2pt;height:156.1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BC0530" w:rsidRDefault="00BC0530" w:rsidP="006F6DBF">
                  <w:pPr>
                    <w:adjustRightInd w:val="0"/>
                    <w:spacing w:after="0" w:line="240" w:lineRule="auto"/>
                    <w:rPr>
                      <w:rFonts w:ascii="Times New Roman" w:hAnsi="Times New Roman"/>
                      <w:b/>
                      <w:bCs/>
                    </w:rPr>
                  </w:pPr>
                  <w:r>
                    <w:rPr>
                      <w:rFonts w:ascii="Times New Roman" w:hAnsi="Times New Roman"/>
                      <w:b/>
                      <w:bCs/>
                    </w:rPr>
                    <w:t xml:space="preserve">ПРИНЯТО </w:t>
                  </w:r>
                </w:p>
                <w:p w:rsidR="00BC0530" w:rsidRDefault="00BC0530" w:rsidP="006F6DBF">
                  <w:pPr>
                    <w:adjustRightInd w:val="0"/>
                    <w:spacing w:after="0" w:line="240" w:lineRule="auto"/>
                    <w:rPr>
                      <w:rFonts w:ascii="Times New Roman" w:hAnsi="Times New Roman"/>
                      <w:sz w:val="24"/>
                      <w:szCs w:val="24"/>
                    </w:rPr>
                  </w:pPr>
                  <w:r w:rsidRPr="006F6DBF">
                    <w:rPr>
                      <w:rFonts w:ascii="Times New Roman" w:hAnsi="Times New Roman"/>
                      <w:sz w:val="24"/>
                      <w:szCs w:val="24"/>
                    </w:rPr>
                    <w:t>Решением</w:t>
                  </w:r>
                </w:p>
                <w:p w:rsidR="00E547C9" w:rsidRDefault="00E547C9" w:rsidP="00E547C9">
                  <w:pPr>
                    <w:spacing w:after="0" w:line="240" w:lineRule="auto"/>
                    <w:jc w:val="both"/>
                    <w:rPr>
                      <w:rFonts w:ascii="Times New Roman" w:hAnsi="Times New Roman"/>
                      <w:sz w:val="24"/>
                      <w:szCs w:val="24"/>
                    </w:rPr>
                  </w:pPr>
                  <w:r>
                    <w:rPr>
                      <w:rFonts w:ascii="Times New Roman" w:hAnsi="Times New Roman"/>
                      <w:sz w:val="24"/>
                      <w:szCs w:val="24"/>
                    </w:rPr>
                    <w:t>на заседании Педагогического совета</w:t>
                  </w:r>
                </w:p>
                <w:p w:rsidR="006A2234" w:rsidRDefault="006A2234" w:rsidP="006A2234">
                  <w:pPr>
                    <w:spacing w:after="0" w:line="240" w:lineRule="auto"/>
                    <w:rPr>
                      <w:rFonts w:ascii="Times New Roman" w:hAnsi="Times New Roman"/>
                      <w:sz w:val="24"/>
                      <w:szCs w:val="24"/>
                    </w:rPr>
                  </w:pPr>
                  <w:r>
                    <w:rPr>
                      <w:rFonts w:ascii="Times New Roman" w:hAnsi="Times New Roman"/>
                      <w:sz w:val="24"/>
                      <w:szCs w:val="24"/>
                    </w:rPr>
                    <w:t>Протокол № 1 от «30» августа 2021 г.</w:t>
                  </w:r>
                </w:p>
                <w:p w:rsidR="00BC0530" w:rsidRPr="006F6DBF" w:rsidRDefault="00BC0530" w:rsidP="007F167A">
                  <w:pPr>
                    <w:adjustRightInd w:val="0"/>
                    <w:ind w:right="-1"/>
                    <w:rPr>
                      <w:rFonts w:ascii="Times New Roman" w:hAnsi="Times New Roman"/>
                      <w:sz w:val="24"/>
                      <w:szCs w:val="24"/>
                    </w:rPr>
                  </w:pPr>
                </w:p>
              </w:txbxContent>
            </v:textbox>
            <w10:wrap type="square"/>
          </v:shape>
        </w:pict>
      </w:r>
      <w:r w:rsidRPr="004F3587">
        <w:rPr>
          <w:rFonts w:ascii="Times New Roman" w:hAnsi="Times New Roman"/>
          <w:b/>
          <w:sz w:val="24"/>
          <w:szCs w:val="24"/>
        </w:rPr>
        <w:t xml:space="preserve">РАЗДЕЛ 4. </w:t>
      </w:r>
      <w:bookmarkStart w:id="13"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13"/>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F6DBF" w:rsidRDefault="006F6DBF"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F6DBF" w:rsidRDefault="006F6DBF"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F6DBF" w:rsidRDefault="006F6DBF"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1E0078">
        <w:rPr>
          <w:rFonts w:ascii="Times New Roman" w:hAnsi="Times New Roman"/>
          <w:i/>
          <w:kern w:val="2"/>
          <w:sz w:val="24"/>
          <w:szCs w:val="24"/>
          <w:lang w:eastAsia="ko-KR"/>
        </w:rPr>
        <w:t>43.</w:t>
      </w:r>
      <w:r w:rsidR="001D08A9">
        <w:rPr>
          <w:rFonts w:ascii="Times New Roman" w:hAnsi="Times New Roman"/>
          <w:i/>
          <w:kern w:val="2"/>
          <w:sz w:val="24"/>
          <w:szCs w:val="24"/>
          <w:lang w:eastAsia="ko-KR"/>
        </w:rPr>
        <w:t>00</w:t>
      </w:r>
      <w:r w:rsidR="001E0078">
        <w:rPr>
          <w:rFonts w:ascii="Times New Roman" w:hAnsi="Times New Roman"/>
          <w:i/>
          <w:kern w:val="2"/>
          <w:sz w:val="24"/>
          <w:szCs w:val="24"/>
          <w:lang w:eastAsia="ko-KR"/>
        </w:rPr>
        <w:t>.</w:t>
      </w:r>
      <w:r w:rsidR="001D08A9">
        <w:rPr>
          <w:rFonts w:ascii="Times New Roman" w:hAnsi="Times New Roman"/>
          <w:i/>
          <w:kern w:val="2"/>
          <w:sz w:val="24"/>
          <w:szCs w:val="24"/>
          <w:lang w:eastAsia="ko-KR"/>
        </w:rPr>
        <w:t xml:space="preserve">00 </w:t>
      </w:r>
      <w:r w:rsidR="00717B56">
        <w:rPr>
          <w:rFonts w:ascii="Times New Roman" w:hAnsi="Times New Roman"/>
          <w:i/>
          <w:kern w:val="2"/>
          <w:sz w:val="24"/>
          <w:szCs w:val="24"/>
          <w:lang w:eastAsia="ko-KR"/>
        </w:rPr>
        <w:t>С</w:t>
      </w:r>
      <w:r w:rsidR="001E0078">
        <w:rPr>
          <w:rFonts w:ascii="Times New Roman" w:hAnsi="Times New Roman"/>
          <w:i/>
          <w:kern w:val="2"/>
          <w:sz w:val="24"/>
          <w:szCs w:val="24"/>
          <w:lang w:eastAsia="ko-KR"/>
        </w:rPr>
        <w:t>ервис и туризм</w:t>
      </w:r>
      <w:r w:rsidRPr="000979FD">
        <w:rPr>
          <w:rFonts w:ascii="Times New Roman" w:hAnsi="Times New Roman"/>
          <w:i/>
          <w:kern w:val="2"/>
          <w:sz w:val="24"/>
          <w:szCs w:val="24"/>
          <w:lang w:eastAsia="ko-KR"/>
        </w:rPr>
        <w:t>)</w:t>
      </w:r>
    </w:p>
    <w:p w:rsidR="007F167A" w:rsidRPr="006F6DBF" w:rsidRDefault="007F167A" w:rsidP="001E0078">
      <w:pPr>
        <w:spacing w:after="0"/>
        <w:jc w:val="center"/>
        <w:rPr>
          <w:rFonts w:ascii="Times New Roman" w:hAnsi="Times New Roman"/>
          <w:b/>
          <w:i/>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профессии </w:t>
      </w:r>
      <w:r w:rsidR="001E0078" w:rsidRPr="00717B56">
        <w:rPr>
          <w:rFonts w:ascii="Times New Roman" w:hAnsi="Times New Roman"/>
          <w:i/>
          <w:sz w:val="24"/>
          <w:szCs w:val="24"/>
        </w:rPr>
        <w:t>43</w:t>
      </w:r>
      <w:r w:rsidR="00522010" w:rsidRPr="00717B56">
        <w:rPr>
          <w:rFonts w:ascii="Times New Roman" w:hAnsi="Times New Roman"/>
          <w:i/>
          <w:sz w:val="24"/>
          <w:szCs w:val="24"/>
        </w:rPr>
        <w:t>.0</w:t>
      </w:r>
      <w:r w:rsidR="001E0078" w:rsidRPr="00717B56">
        <w:rPr>
          <w:rFonts w:ascii="Times New Roman" w:hAnsi="Times New Roman"/>
          <w:i/>
          <w:sz w:val="24"/>
          <w:szCs w:val="24"/>
        </w:rPr>
        <w:t>1.09</w:t>
      </w:r>
      <w:r w:rsidR="0069779C" w:rsidRPr="00717B56">
        <w:rPr>
          <w:rFonts w:ascii="Times New Roman" w:hAnsi="Times New Roman"/>
          <w:i/>
          <w:sz w:val="24"/>
          <w:szCs w:val="24"/>
        </w:rPr>
        <w:t xml:space="preserve"> </w:t>
      </w:r>
      <w:r w:rsidR="001E0078" w:rsidRPr="00717B56">
        <w:rPr>
          <w:rFonts w:ascii="Times New Roman" w:hAnsi="Times New Roman"/>
          <w:i/>
          <w:sz w:val="24"/>
          <w:szCs w:val="24"/>
        </w:rPr>
        <w:t>Повар, кондитер</w:t>
      </w:r>
      <w:r w:rsidRPr="00717B56">
        <w:rPr>
          <w:rFonts w:ascii="Times New Roman" w:hAnsi="Times New Roman"/>
          <w:bCs/>
          <w:sz w:val="24"/>
          <w:szCs w:val="24"/>
        </w:rPr>
        <w:br/>
      </w:r>
      <w:r w:rsidRPr="004F3587">
        <w:rPr>
          <w:rFonts w:ascii="Times New Roman" w:hAnsi="Times New Roman"/>
          <w:bCs/>
          <w:sz w:val="24"/>
          <w:szCs w:val="24"/>
        </w:rPr>
        <w:t xml:space="preserve">на период </w:t>
      </w:r>
      <w:r w:rsidR="00FD52C3">
        <w:rPr>
          <w:rFonts w:ascii="Times New Roman" w:hAnsi="Times New Roman"/>
          <w:bCs/>
          <w:sz w:val="24"/>
          <w:szCs w:val="24"/>
        </w:rPr>
        <w:t>2021/2022 уч.</w:t>
      </w:r>
      <w:r w:rsidRPr="004F3587">
        <w:rPr>
          <w:rFonts w:ascii="Times New Roman" w:hAnsi="Times New Roman"/>
          <w:bCs/>
          <w:sz w:val="24"/>
          <w:szCs w:val="24"/>
        </w:rPr>
        <w:t xml:space="preserve"> г</w:t>
      </w:r>
      <w:r w:rsidR="00FD52C3">
        <w:rPr>
          <w:rFonts w:ascii="Times New Roman" w:hAnsi="Times New Roman"/>
          <w:bCs/>
          <w:sz w:val="24"/>
          <w:szCs w:val="24"/>
        </w:rPr>
        <w:t>од</w:t>
      </w: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1E0078" w:rsidRPr="004F3587" w:rsidRDefault="001E00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F6DBF" w:rsidRDefault="00F04E8E" w:rsidP="006F6DB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Толбазы</w:t>
      </w:r>
      <w:r w:rsidR="00BD75A5">
        <w:rPr>
          <w:rFonts w:ascii="Times New Roman" w:hAnsi="Times New Roman"/>
          <w:b/>
          <w:kern w:val="2"/>
          <w:sz w:val="24"/>
          <w:szCs w:val="24"/>
          <w:lang w:eastAsia="ko-KR"/>
        </w:rPr>
        <w:t>, 202</w:t>
      </w:r>
      <w:bookmarkEnd w:id="12"/>
      <w:r w:rsidR="006F6DBF">
        <w:rPr>
          <w:rFonts w:ascii="Times New Roman" w:hAnsi="Times New Roman"/>
          <w:b/>
          <w:kern w:val="2"/>
          <w:sz w:val="24"/>
          <w:szCs w:val="24"/>
          <w:lang w:eastAsia="ko-KR"/>
        </w:rPr>
        <w:t>1</w:t>
      </w:r>
    </w:p>
    <w:p w:rsidR="007F167A" w:rsidRPr="006F6DBF" w:rsidRDefault="007F167A" w:rsidP="006F6DBF">
      <w:pPr>
        <w:widowControl w:val="0"/>
        <w:autoSpaceDE w:val="0"/>
        <w:autoSpaceDN w:val="0"/>
        <w:adjustRightInd w:val="0"/>
        <w:spacing w:after="0" w:line="240" w:lineRule="auto"/>
        <w:ind w:right="-1" w:firstLine="708"/>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rFonts w:ascii="Times New Roman" w:hAnsi="Times New Roman"/>
          <w:bCs/>
          <w:kern w:val="2"/>
          <w:sz w:val="24"/>
          <w:szCs w:val="24"/>
          <w:lang w:eastAsia="ko-KR"/>
        </w:rPr>
        <w:t>о</w:t>
      </w:r>
      <w:r w:rsidR="006F6DBF">
        <w:rPr>
          <w:rFonts w:ascii="Times New Roman" w:hAnsi="Times New Roman"/>
          <w:bCs/>
          <w:kern w:val="2"/>
          <w:sz w:val="24"/>
          <w:szCs w:val="24"/>
          <w:lang w:eastAsia="ko-KR"/>
        </w:rPr>
        <w:t xml:space="preserve">приятиях, </w:t>
      </w:r>
      <w:r w:rsidRPr="004F3587">
        <w:rPr>
          <w:rFonts w:ascii="Times New Roman" w:hAnsi="Times New Roman"/>
          <w:bCs/>
          <w:kern w:val="2"/>
          <w:sz w:val="24"/>
          <w:szCs w:val="24"/>
          <w:lang w:eastAsia="ko-KR"/>
        </w:rPr>
        <w:t>проектах, конкурсах, акциях, проводимых на уровне:</w:t>
      </w:r>
    </w:p>
    <w:p w:rsidR="007F167A" w:rsidRPr="004F3587"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11"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rsidR="002F571E" w:rsidRPr="00A809DB" w:rsidRDefault="002F571E"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09DB">
        <w:rPr>
          <w:rFonts w:ascii="Times New Roman" w:hAnsi="Times New Roman"/>
          <w:sz w:val="24"/>
          <w:szCs w:val="24"/>
        </w:rPr>
        <w:t>акция «Бессмертный полк»</w:t>
      </w:r>
    </w:p>
    <w:p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12"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rsidR="007F167A"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13"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onf</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ru</w:t>
        </w:r>
      </w:hyperlink>
      <w:r w:rsidRPr="004F3587">
        <w:rPr>
          <w:rFonts w:ascii="Times New Roman" w:hAnsi="Times New Roman"/>
          <w:bCs/>
          <w:kern w:val="2"/>
          <w:sz w:val="24"/>
          <w:szCs w:val="24"/>
          <w:lang w:eastAsia="ko-KR"/>
        </w:rPr>
        <w:t xml:space="preserve">; </w:t>
      </w:r>
    </w:p>
    <w:p w:rsidR="007F167A" w:rsidRPr="004F3587" w:rsidRDefault="006F6DBF"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профтехобразования»</w:t>
      </w:r>
      <w:r w:rsidR="007F167A" w:rsidRPr="004F3587">
        <w:rPr>
          <w:rFonts w:ascii="Times New Roman" w:hAnsi="Times New Roman"/>
          <w:bCs/>
          <w:kern w:val="2"/>
          <w:sz w:val="24"/>
          <w:szCs w:val="24"/>
          <w:lang w:eastAsia="ko-KR"/>
        </w:rPr>
        <w:t xml:space="preserve">отраслевые конкурсы профессионального мастерства; </w:t>
      </w:r>
    </w:p>
    <w:p w:rsidR="007F167A" w:rsidRPr="004F3587" w:rsidRDefault="007F167A" w:rsidP="00512A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«Ворлдскиллс Россия»;</w:t>
      </w:r>
    </w:p>
    <w:p w:rsidR="006F6DBF" w:rsidRPr="004F3587" w:rsidRDefault="00685D73" w:rsidP="001F651B">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«Абилимпикс» и др.</w:t>
      </w:r>
    </w:p>
    <w:p w:rsidR="001F651B" w:rsidRDefault="001F651B"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1F651B">
        <w:rPr>
          <w:rFonts w:ascii="Times New Roman" w:hAnsi="Times New Roman"/>
          <w:b/>
          <w:bCs/>
          <w:kern w:val="2"/>
          <w:sz w:val="24"/>
          <w:szCs w:val="24"/>
          <w:lang w:eastAsia="ko-KR"/>
        </w:rPr>
        <w:t>Республики Башкортостан</w:t>
      </w:r>
      <w:r w:rsidR="007F167A"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в том числе:</w:t>
      </w:r>
    </w:p>
    <w:p w:rsidR="001F651B" w:rsidRPr="002F571E" w:rsidRDefault="001F651B"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Cs/>
          <w:kern w:val="2"/>
          <w:sz w:val="24"/>
          <w:szCs w:val="24"/>
          <w:lang w:eastAsia="ko-KR"/>
        </w:rPr>
        <w:tab/>
      </w:r>
      <w:r w:rsidRPr="002F571E">
        <w:rPr>
          <w:rFonts w:ascii="Times New Roman" w:hAnsi="Times New Roman"/>
          <w:bCs/>
          <w:kern w:val="2"/>
          <w:sz w:val="24"/>
          <w:szCs w:val="24"/>
          <w:lang w:eastAsia="ko-KR"/>
        </w:rPr>
        <w:t>«Год здоровья и активного долголетия»</w:t>
      </w:r>
    </w:p>
    <w:p w:rsidR="001F651B" w:rsidRDefault="001F651B" w:rsidP="007F167A">
      <w:pPr>
        <w:widowControl w:val="0"/>
        <w:autoSpaceDE w:val="0"/>
        <w:autoSpaceDN w:val="0"/>
        <w:adjustRightInd w:val="0"/>
        <w:spacing w:after="0" w:line="240" w:lineRule="auto"/>
        <w:ind w:right="-1" w:firstLine="708"/>
        <w:contextualSpacing/>
        <w:jc w:val="both"/>
        <w:rPr>
          <w:rFonts w:ascii="Times New Roman" w:hAnsi="Times New Roman"/>
          <w:sz w:val="24"/>
          <w:szCs w:val="24"/>
        </w:rPr>
      </w:pPr>
      <w:r w:rsidRPr="002F571E">
        <w:rPr>
          <w:rFonts w:ascii="Times New Roman" w:hAnsi="Times New Roman"/>
          <w:bCs/>
          <w:kern w:val="2"/>
          <w:sz w:val="24"/>
          <w:szCs w:val="24"/>
          <w:lang w:eastAsia="ko-KR"/>
        </w:rPr>
        <w:tab/>
      </w:r>
      <w:r w:rsidR="00030C1A" w:rsidRPr="002F571E">
        <w:rPr>
          <w:rFonts w:ascii="Times New Roman" w:hAnsi="Times New Roman"/>
          <w:sz w:val="24"/>
          <w:szCs w:val="24"/>
        </w:rPr>
        <w:t>Республиканский фестиваль «Студенческие встречи» среди профессиональных образовательных организаций РБ</w:t>
      </w:r>
    </w:p>
    <w:p w:rsidR="00AD1932" w:rsidRPr="002F571E" w:rsidRDefault="00AD1932" w:rsidP="00AD1932">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Pr>
          <w:rFonts w:ascii="Times New Roman" w:hAnsi="Times New Roman"/>
          <w:sz w:val="24"/>
          <w:szCs w:val="24"/>
        </w:rPr>
        <w:t>Республиканский конкурс</w:t>
      </w:r>
      <w:r w:rsidRPr="002B662B">
        <w:rPr>
          <w:rFonts w:ascii="Times New Roman" w:hAnsi="Times New Roman"/>
          <w:sz w:val="24"/>
          <w:szCs w:val="24"/>
        </w:rPr>
        <w:t xml:space="preserve"> на лучшую организацию антинаркотической профилактической работы в учр</w:t>
      </w:r>
      <w:r w:rsidRPr="002B662B">
        <w:rPr>
          <w:rFonts w:ascii="Times New Roman" w:hAnsi="Times New Roman"/>
          <w:sz w:val="24"/>
          <w:szCs w:val="24"/>
        </w:rPr>
        <w:t>е</w:t>
      </w:r>
      <w:r w:rsidRPr="002B662B">
        <w:rPr>
          <w:rFonts w:ascii="Times New Roman" w:hAnsi="Times New Roman"/>
          <w:sz w:val="24"/>
          <w:szCs w:val="24"/>
        </w:rPr>
        <w:t>ждениях ПОО РБ</w:t>
      </w:r>
    </w:p>
    <w:p w:rsidR="00030C1A" w:rsidRPr="002F571E" w:rsidRDefault="00030C1A" w:rsidP="002F571E">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Конкурс творческих работ по проблемам противодействия терроризму и экстремизму среди обучающихся профессиональных образов</w:t>
      </w:r>
      <w:r w:rsidRPr="002F571E">
        <w:rPr>
          <w:rFonts w:ascii="Times New Roman" w:hAnsi="Times New Roman"/>
          <w:sz w:val="24"/>
          <w:szCs w:val="24"/>
        </w:rPr>
        <w:t>а</w:t>
      </w:r>
      <w:r w:rsidRPr="002F571E">
        <w:rPr>
          <w:rFonts w:ascii="Times New Roman" w:hAnsi="Times New Roman"/>
          <w:sz w:val="24"/>
          <w:szCs w:val="24"/>
        </w:rPr>
        <w:t>тельных организаций РБ «Молодежь против терроризма и экстремизма»</w:t>
      </w:r>
    </w:p>
    <w:p w:rsidR="00030C1A" w:rsidRPr="002F571E" w:rsidRDefault="00030C1A" w:rsidP="002F571E">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Республиканский конкурс самодеятельно-художественного творчества «Я вхожу в мир искусств» среди обучающихся профе</w:t>
      </w:r>
      <w:r w:rsidRPr="002F571E">
        <w:rPr>
          <w:rFonts w:ascii="Times New Roman" w:hAnsi="Times New Roman"/>
          <w:sz w:val="24"/>
          <w:szCs w:val="24"/>
        </w:rPr>
        <w:t>с</w:t>
      </w:r>
      <w:r w:rsidRPr="002F571E">
        <w:rPr>
          <w:rFonts w:ascii="Times New Roman" w:hAnsi="Times New Roman"/>
          <w:sz w:val="24"/>
          <w:szCs w:val="24"/>
        </w:rPr>
        <w:t>сиональных образ</w:t>
      </w:r>
      <w:r w:rsidRPr="002F571E">
        <w:rPr>
          <w:rFonts w:ascii="Times New Roman" w:hAnsi="Times New Roman"/>
          <w:sz w:val="24"/>
          <w:szCs w:val="24"/>
        </w:rPr>
        <w:t>о</w:t>
      </w:r>
      <w:r w:rsidRPr="002F571E">
        <w:rPr>
          <w:rFonts w:ascii="Times New Roman" w:hAnsi="Times New Roman"/>
          <w:sz w:val="24"/>
          <w:szCs w:val="24"/>
        </w:rPr>
        <w:t>вательных организаций РБ</w:t>
      </w:r>
    </w:p>
    <w:p w:rsidR="00030C1A" w:rsidRPr="002F571E" w:rsidRDefault="00030C1A" w:rsidP="002F571E">
      <w:pPr>
        <w:widowControl w:val="0"/>
        <w:autoSpaceDE w:val="0"/>
        <w:autoSpaceDN w:val="0"/>
        <w:adjustRightInd w:val="0"/>
        <w:spacing w:after="0" w:line="240" w:lineRule="auto"/>
        <w:ind w:left="708" w:right="-1" w:firstLine="708"/>
        <w:contextualSpacing/>
        <w:jc w:val="both"/>
        <w:rPr>
          <w:rFonts w:ascii="Times New Roman" w:hAnsi="Times New Roman"/>
          <w:sz w:val="24"/>
          <w:szCs w:val="24"/>
        </w:rPr>
      </w:pPr>
      <w:r w:rsidRPr="002F571E">
        <w:rPr>
          <w:rFonts w:ascii="Times New Roman" w:hAnsi="Times New Roman"/>
          <w:sz w:val="24"/>
          <w:szCs w:val="24"/>
        </w:rPr>
        <w:t>Фестиваль-конкурс на лучшую модель духовно-нравственного развития и гражданско-патриотического воспитания в соци</w:t>
      </w:r>
      <w:r w:rsidRPr="002F571E">
        <w:rPr>
          <w:rFonts w:ascii="Times New Roman" w:hAnsi="Times New Roman"/>
          <w:sz w:val="24"/>
          <w:szCs w:val="24"/>
        </w:rPr>
        <w:t>о</w:t>
      </w:r>
      <w:r w:rsidRPr="002F571E">
        <w:rPr>
          <w:rFonts w:ascii="Times New Roman" w:hAnsi="Times New Roman"/>
          <w:sz w:val="24"/>
          <w:szCs w:val="24"/>
        </w:rPr>
        <w:t>культурном простра</w:t>
      </w:r>
      <w:r w:rsidRPr="002F571E">
        <w:rPr>
          <w:rFonts w:ascii="Times New Roman" w:hAnsi="Times New Roman"/>
          <w:sz w:val="24"/>
          <w:szCs w:val="24"/>
        </w:rPr>
        <w:t>н</w:t>
      </w:r>
      <w:r w:rsidRPr="002F571E">
        <w:rPr>
          <w:rFonts w:ascii="Times New Roman" w:hAnsi="Times New Roman"/>
          <w:sz w:val="24"/>
          <w:szCs w:val="24"/>
        </w:rPr>
        <w:t>стве Республики Башкортостан «ЗА ЧЕСТЬ РЕСПУБЛИКИ!»</w:t>
      </w:r>
    </w:p>
    <w:p w:rsidR="002F571E" w:rsidRPr="002F571E" w:rsidRDefault="002F571E" w:rsidP="002F571E">
      <w:pPr>
        <w:widowControl w:val="0"/>
        <w:autoSpaceDE w:val="0"/>
        <w:autoSpaceDN w:val="0"/>
        <w:adjustRightInd w:val="0"/>
        <w:spacing w:after="0" w:line="240" w:lineRule="auto"/>
        <w:ind w:left="708" w:right="-1" w:firstLine="708"/>
        <w:contextualSpacing/>
        <w:jc w:val="both"/>
        <w:rPr>
          <w:rFonts w:ascii="Times New Roman" w:hAnsi="Times New Roman"/>
          <w:bCs/>
          <w:kern w:val="2"/>
          <w:sz w:val="24"/>
          <w:szCs w:val="24"/>
          <w:lang w:eastAsia="ko-KR"/>
        </w:rPr>
      </w:pPr>
      <w:r w:rsidRPr="002F571E">
        <w:rPr>
          <w:rFonts w:ascii="Times New Roman" w:hAnsi="Times New Roman"/>
          <w:sz w:val="24"/>
          <w:szCs w:val="24"/>
        </w:rPr>
        <w:t>Республиканская акция «Марш парков»</w:t>
      </w:r>
    </w:p>
    <w:p w:rsidR="007F167A" w:rsidRPr="00AA2315" w:rsidRDefault="007F167A" w:rsidP="002F571E">
      <w:pPr>
        <w:widowControl w:val="0"/>
        <w:autoSpaceDE w:val="0"/>
        <w:autoSpaceDN w:val="0"/>
        <w:adjustRightInd w:val="0"/>
        <w:spacing w:after="0" w:line="240" w:lineRule="auto"/>
        <w:ind w:left="708" w:right="-1" w:firstLine="708"/>
        <w:contextualSpacing/>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«День города» и др.</w:t>
      </w:r>
      <w:r w:rsidR="002F571E">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 xml:space="preserve">а </w:t>
      </w:r>
      <w:r w:rsidRPr="00AA2315">
        <w:rPr>
          <w:rFonts w:ascii="Times New Roman" w:hAnsi="Times New Roman"/>
          <w:bCs/>
          <w:kern w:val="2"/>
          <w:sz w:val="24"/>
          <w:szCs w:val="24"/>
          <w:lang w:eastAsia="ko-KR"/>
        </w:rPr>
        <w:t xml:space="preserve">также </w:t>
      </w:r>
      <w:r w:rsidRPr="00AA2315">
        <w:rPr>
          <w:rFonts w:ascii="Times New Roman" w:hAnsi="Times New Roman"/>
          <w:kern w:val="2"/>
          <w:sz w:val="24"/>
          <w:szCs w:val="24"/>
          <w:lang w:eastAsia="ko-KR"/>
        </w:rPr>
        <w:t>отраслевы</w:t>
      </w:r>
      <w:r w:rsidR="00BF2C89" w:rsidRPr="00AA2315">
        <w:rPr>
          <w:rFonts w:ascii="Times New Roman" w:hAnsi="Times New Roman"/>
          <w:kern w:val="2"/>
          <w:sz w:val="24"/>
          <w:szCs w:val="24"/>
          <w:lang w:eastAsia="ko-KR"/>
        </w:rPr>
        <w:t>е</w:t>
      </w:r>
      <w:r w:rsidRPr="00AA2315">
        <w:rPr>
          <w:rFonts w:ascii="Times New Roman" w:hAnsi="Times New Roman"/>
          <w:kern w:val="2"/>
          <w:sz w:val="24"/>
          <w:szCs w:val="24"/>
          <w:lang w:eastAsia="ko-KR"/>
        </w:rPr>
        <w:t xml:space="preserve"> профессионально значимы</w:t>
      </w:r>
      <w:r w:rsidR="00BF2C89" w:rsidRPr="00AA2315">
        <w:rPr>
          <w:rFonts w:ascii="Times New Roman" w:hAnsi="Times New Roman"/>
          <w:kern w:val="2"/>
          <w:sz w:val="24"/>
          <w:szCs w:val="24"/>
          <w:lang w:eastAsia="ko-KR"/>
        </w:rPr>
        <w:t>е</w:t>
      </w:r>
      <w:r w:rsidR="00512A61" w:rsidRPr="00AA2315">
        <w:rPr>
          <w:rFonts w:ascii="Times New Roman" w:hAnsi="Times New Roman"/>
          <w:kern w:val="2"/>
          <w:sz w:val="24"/>
          <w:szCs w:val="24"/>
          <w:lang w:eastAsia="ko-KR"/>
        </w:rPr>
        <w:t xml:space="preserve"> </w:t>
      </w:r>
      <w:r w:rsidRPr="00AA2315">
        <w:rPr>
          <w:rFonts w:ascii="Times New Roman" w:hAnsi="Times New Roman"/>
          <w:kern w:val="2"/>
          <w:sz w:val="24"/>
          <w:szCs w:val="24"/>
          <w:lang w:eastAsia="ko-KR"/>
        </w:rPr>
        <w:t>событи</w:t>
      </w:r>
      <w:r w:rsidR="00512A61" w:rsidRPr="00AA2315">
        <w:rPr>
          <w:rFonts w:ascii="Times New Roman" w:hAnsi="Times New Roman"/>
          <w:kern w:val="2"/>
          <w:sz w:val="24"/>
          <w:szCs w:val="24"/>
          <w:lang w:eastAsia="ko-KR"/>
        </w:rPr>
        <w:t>я</w:t>
      </w:r>
      <w:r w:rsidRPr="00AA2315">
        <w:rPr>
          <w:rFonts w:ascii="Times New Roman" w:hAnsi="Times New Roman"/>
          <w:kern w:val="2"/>
          <w:sz w:val="24"/>
          <w:szCs w:val="24"/>
          <w:lang w:eastAsia="ko-KR"/>
        </w:rPr>
        <w:t xml:space="preserve"> и праздник</w:t>
      </w:r>
      <w:r w:rsidR="00BF2C89" w:rsidRPr="00AA2315">
        <w:rPr>
          <w:rFonts w:ascii="Times New Roman" w:hAnsi="Times New Roman"/>
          <w:kern w:val="2"/>
          <w:sz w:val="24"/>
          <w:szCs w:val="24"/>
          <w:lang w:eastAsia="ko-KR"/>
        </w:rPr>
        <w:t>и</w:t>
      </w:r>
      <w:r w:rsidRPr="00AA2315">
        <w:rPr>
          <w:rFonts w:ascii="Times New Roman" w:hAnsi="Times New Roman"/>
          <w:kern w:val="2"/>
          <w:sz w:val="24"/>
          <w:szCs w:val="24"/>
          <w:lang w:eastAsia="ko-KR"/>
        </w:rPr>
        <w:t>.</w:t>
      </w:r>
    </w:p>
    <w:p w:rsidR="001F651B" w:rsidRPr="004F3587" w:rsidRDefault="001F651B"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5630"/>
        <w:gridCol w:w="1699"/>
        <w:gridCol w:w="1749"/>
        <w:gridCol w:w="2339"/>
        <w:gridCol w:w="1086"/>
      </w:tblGrid>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kern w:val="2"/>
                <w:sz w:val="24"/>
                <w:szCs w:val="24"/>
                <w:lang w:eastAsia="ko-KR"/>
              </w:rPr>
            </w:pPr>
            <w:bookmarkStart w:id="14" w:name="_Hlk78290334"/>
            <w:bookmarkEnd w:id="0"/>
            <w:r w:rsidRPr="00685D73">
              <w:rPr>
                <w:rFonts w:ascii="Times New Roman" w:hAnsi="Times New Roman"/>
                <w:kern w:val="2"/>
                <w:sz w:val="24"/>
                <w:szCs w:val="24"/>
                <w:lang w:eastAsia="ko-KR"/>
              </w:rPr>
              <w:t>Дата</w:t>
            </w:r>
          </w:p>
        </w:tc>
        <w:tc>
          <w:tcPr>
            <w:tcW w:w="1928" w:type="pct"/>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i/>
                <w:kern w:val="2"/>
                <w:sz w:val="24"/>
                <w:szCs w:val="24"/>
                <w:lang w:eastAsia="ko-KR"/>
              </w:rPr>
            </w:pPr>
            <w:r w:rsidRPr="00685D73">
              <w:rPr>
                <w:rFonts w:ascii="Times New Roman" w:hAnsi="Times New Roman"/>
                <w:kern w:val="2"/>
                <w:sz w:val="24"/>
                <w:szCs w:val="24"/>
                <w:lang w:eastAsia="ko-KR"/>
              </w:rPr>
              <w:t>Содержание и формы деятел</w:t>
            </w:r>
            <w:r w:rsidRPr="00685D73">
              <w:rPr>
                <w:rFonts w:ascii="Times New Roman" w:hAnsi="Times New Roman"/>
                <w:kern w:val="2"/>
                <w:sz w:val="24"/>
                <w:szCs w:val="24"/>
                <w:lang w:eastAsia="ko-KR"/>
              </w:rPr>
              <w:t>ь</w:t>
            </w:r>
            <w:r w:rsidRPr="00685D73">
              <w:rPr>
                <w:rFonts w:ascii="Times New Roman" w:hAnsi="Times New Roman"/>
                <w:kern w:val="2"/>
                <w:sz w:val="24"/>
                <w:szCs w:val="24"/>
                <w:lang w:eastAsia="ko-KR"/>
              </w:rPr>
              <w:t>ности</w:t>
            </w:r>
          </w:p>
        </w:tc>
        <w:tc>
          <w:tcPr>
            <w:tcW w:w="582" w:type="pct"/>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i/>
                <w:kern w:val="2"/>
                <w:sz w:val="24"/>
                <w:szCs w:val="24"/>
                <w:lang w:eastAsia="ko-KR"/>
              </w:rPr>
            </w:pPr>
            <w:r w:rsidRPr="00685D73">
              <w:rPr>
                <w:rFonts w:ascii="Times New Roman" w:hAnsi="Times New Roman"/>
                <w:kern w:val="2"/>
                <w:sz w:val="24"/>
                <w:szCs w:val="24"/>
                <w:lang w:eastAsia="ko-KR"/>
              </w:rPr>
              <w:t>Участники</w:t>
            </w:r>
          </w:p>
        </w:tc>
        <w:tc>
          <w:tcPr>
            <w:tcW w:w="599" w:type="pct"/>
            <w:tcBorders>
              <w:top w:val="single" w:sz="4" w:space="0" w:color="auto"/>
              <w:left w:val="single" w:sz="4" w:space="0" w:color="auto"/>
              <w:bottom w:val="single" w:sz="4" w:space="0" w:color="auto"/>
              <w:right w:val="single" w:sz="4" w:space="0" w:color="auto"/>
            </w:tcBorders>
          </w:tcPr>
          <w:p w:rsidR="00685D73" w:rsidRPr="00685D73" w:rsidRDefault="00685D73" w:rsidP="00952D2C">
            <w:pPr>
              <w:widowControl w:val="0"/>
              <w:autoSpaceDE w:val="0"/>
              <w:autoSpaceDN w:val="0"/>
              <w:spacing w:after="0" w:line="240" w:lineRule="auto"/>
              <w:jc w:val="center"/>
              <w:rPr>
                <w:rFonts w:ascii="Times New Roman" w:hAnsi="Times New Roman"/>
                <w:kern w:val="2"/>
                <w:sz w:val="24"/>
                <w:szCs w:val="24"/>
                <w:lang w:eastAsia="ko-KR"/>
              </w:rPr>
            </w:pPr>
            <w:r w:rsidRPr="00685D73">
              <w:rPr>
                <w:rFonts w:ascii="Times New Roman" w:hAnsi="Times New Roman"/>
                <w:kern w:val="2"/>
                <w:sz w:val="24"/>
                <w:szCs w:val="24"/>
                <w:lang w:eastAsia="ko-KR"/>
              </w:rPr>
              <w:t>Место пров</w:t>
            </w:r>
            <w:r w:rsidRPr="00685D73">
              <w:rPr>
                <w:rFonts w:ascii="Times New Roman" w:hAnsi="Times New Roman"/>
                <w:kern w:val="2"/>
                <w:sz w:val="24"/>
                <w:szCs w:val="24"/>
                <w:lang w:eastAsia="ko-KR"/>
              </w:rPr>
              <w:t>е</w:t>
            </w:r>
            <w:r w:rsidRPr="00685D73">
              <w:rPr>
                <w:rFonts w:ascii="Times New Roman" w:hAnsi="Times New Roman"/>
                <w:kern w:val="2"/>
                <w:sz w:val="24"/>
                <w:szCs w:val="24"/>
                <w:lang w:eastAsia="ko-KR"/>
              </w:rPr>
              <w:t>дения</w:t>
            </w:r>
          </w:p>
        </w:tc>
        <w:tc>
          <w:tcPr>
            <w:tcW w:w="801" w:type="pct"/>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kern w:val="2"/>
                <w:sz w:val="24"/>
                <w:szCs w:val="24"/>
                <w:lang w:eastAsia="ko-KR"/>
              </w:rPr>
            </w:pPr>
            <w:r w:rsidRPr="00685D73">
              <w:rPr>
                <w:rFonts w:ascii="Times New Roman" w:hAnsi="Times New Roman"/>
                <w:kern w:val="2"/>
                <w:sz w:val="24"/>
                <w:szCs w:val="24"/>
                <w:lang w:eastAsia="ko-KR"/>
              </w:rPr>
              <w:t>Ответственные</w:t>
            </w:r>
          </w:p>
        </w:tc>
        <w:tc>
          <w:tcPr>
            <w:tcW w:w="372" w:type="pct"/>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kern w:val="2"/>
                <w:sz w:val="24"/>
                <w:szCs w:val="24"/>
                <w:lang w:eastAsia="ko-KR"/>
              </w:rPr>
            </w:pPr>
            <w:r w:rsidRPr="00685D73">
              <w:rPr>
                <w:rFonts w:ascii="Times New Roman" w:hAnsi="Times New Roman"/>
                <w:kern w:val="2"/>
                <w:sz w:val="24"/>
                <w:szCs w:val="24"/>
                <w:lang w:eastAsia="ko-KR"/>
              </w:rPr>
              <w:t xml:space="preserve">Коды ЛР  </w:t>
            </w:r>
          </w:p>
        </w:tc>
      </w:tr>
      <w:tr w:rsidR="00685D73" w:rsidRPr="00952D2C" w:rsidTr="00BC0530">
        <w:tc>
          <w:tcPr>
            <w:tcW w:w="5000" w:type="pct"/>
            <w:gridSpan w:val="6"/>
            <w:tcBorders>
              <w:top w:val="single" w:sz="4" w:space="0" w:color="auto"/>
              <w:left w:val="single" w:sz="4" w:space="0" w:color="auto"/>
              <w:bottom w:val="single" w:sz="4" w:space="0" w:color="auto"/>
              <w:right w:val="single" w:sz="4" w:space="0" w:color="auto"/>
            </w:tcBorders>
            <w:hideMark/>
          </w:tcPr>
          <w:p w:rsidR="00685D73" w:rsidRPr="00685D73" w:rsidRDefault="00685D73" w:rsidP="00952D2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AA2315"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r w:rsidRPr="00AA2315">
              <w:rPr>
                <w:rFonts w:ascii="Times New Roman" w:hAnsi="Times New Roman"/>
                <w:bCs/>
                <w:kern w:val="2"/>
                <w:sz w:val="24"/>
                <w:szCs w:val="24"/>
                <w:lang w:eastAsia="ko-KR"/>
              </w:rPr>
              <w:t>01.09.2021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AA2315" w:rsidRDefault="00685D73" w:rsidP="00AA2315">
            <w:pPr>
              <w:widowControl w:val="0"/>
              <w:autoSpaceDE w:val="0"/>
              <w:autoSpaceDN w:val="0"/>
              <w:spacing w:after="0" w:line="240" w:lineRule="auto"/>
              <w:jc w:val="both"/>
              <w:rPr>
                <w:rFonts w:ascii="Times New Roman" w:hAnsi="Times New Roman"/>
                <w:bCs/>
                <w:kern w:val="2"/>
                <w:sz w:val="24"/>
                <w:szCs w:val="24"/>
                <w:lang w:eastAsia="ko-KR"/>
              </w:rPr>
            </w:pPr>
            <w:r w:rsidRPr="00AA2315">
              <w:rPr>
                <w:rFonts w:ascii="Times New Roman" w:hAnsi="Times New Roman"/>
                <w:bCs/>
                <w:kern w:val="2"/>
                <w:sz w:val="24"/>
                <w:szCs w:val="24"/>
                <w:lang w:eastAsia="ko-KR"/>
              </w:rPr>
              <w:t>День знаний:</w:t>
            </w:r>
          </w:p>
          <w:p w:rsidR="00685D73" w:rsidRPr="00637313" w:rsidRDefault="00685D73" w:rsidP="00AA2315">
            <w:pPr>
              <w:pStyle w:val="TableParagraph"/>
              <w:widowControl/>
              <w:suppressAutoHyphens/>
              <w:ind w:left="0"/>
              <w:jc w:val="both"/>
              <w:rPr>
                <w:sz w:val="24"/>
                <w:szCs w:val="24"/>
              </w:rPr>
            </w:pPr>
            <w:r w:rsidRPr="00637313">
              <w:rPr>
                <w:sz w:val="24"/>
                <w:szCs w:val="24"/>
              </w:rPr>
              <w:t>Торжественная линейка, посвященная началу</w:t>
            </w:r>
            <w:r>
              <w:rPr>
                <w:sz w:val="24"/>
                <w:szCs w:val="24"/>
              </w:rPr>
              <w:t xml:space="preserve"> </w:t>
            </w:r>
            <w:r w:rsidRPr="00637313">
              <w:rPr>
                <w:sz w:val="24"/>
                <w:szCs w:val="24"/>
              </w:rPr>
              <w:t xml:space="preserve">учебного года. </w:t>
            </w:r>
          </w:p>
          <w:p w:rsidR="00685D73" w:rsidRPr="00637313" w:rsidRDefault="00C74E65" w:rsidP="00AA2315">
            <w:pPr>
              <w:tabs>
                <w:tab w:val="left" w:pos="360"/>
              </w:tabs>
              <w:suppressAutoHyphens/>
              <w:snapToGrid w:val="0"/>
              <w:spacing w:after="0" w:line="240" w:lineRule="auto"/>
              <w:jc w:val="both"/>
              <w:rPr>
                <w:rFonts w:ascii="Times New Roman" w:hAnsi="Times New Roman"/>
                <w:sz w:val="24"/>
                <w:szCs w:val="24"/>
              </w:rPr>
            </w:pPr>
            <w:r>
              <w:rPr>
                <w:rFonts w:ascii="Times New Roman" w:hAnsi="Times New Roman"/>
                <w:sz w:val="24"/>
                <w:szCs w:val="24"/>
              </w:rPr>
              <w:t>Тематический классный час</w:t>
            </w:r>
            <w:r w:rsidR="00685D73" w:rsidRPr="00637313">
              <w:rPr>
                <w:rFonts w:ascii="Times New Roman" w:hAnsi="Times New Roman"/>
                <w:sz w:val="24"/>
                <w:szCs w:val="24"/>
              </w:rPr>
              <w:t>:</w:t>
            </w:r>
          </w:p>
          <w:p w:rsidR="00685D73" w:rsidRPr="00AA2315" w:rsidRDefault="00C74E65" w:rsidP="00C74E65">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«День знаний!»</w:t>
            </w:r>
          </w:p>
        </w:tc>
        <w:tc>
          <w:tcPr>
            <w:tcW w:w="582" w:type="pct"/>
            <w:tcBorders>
              <w:top w:val="single" w:sz="4" w:space="0" w:color="auto"/>
              <w:left w:val="single" w:sz="4" w:space="0" w:color="auto"/>
              <w:bottom w:val="single" w:sz="4" w:space="0" w:color="auto"/>
              <w:right w:val="single" w:sz="4" w:space="0" w:color="auto"/>
            </w:tcBorders>
            <w:hideMark/>
          </w:tcPr>
          <w:p w:rsidR="00685D73" w:rsidRPr="00952D2C" w:rsidRDefault="00C74E65" w:rsidP="00C768D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00C768D3">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952D2C" w:rsidRDefault="00685D73"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 улице, а</w:t>
            </w:r>
            <w:r>
              <w:rPr>
                <w:rFonts w:ascii="Times New Roman" w:hAnsi="Times New Roman"/>
                <w:kern w:val="2"/>
                <w:sz w:val="24"/>
                <w:szCs w:val="24"/>
                <w:lang w:eastAsia="ko-KR"/>
              </w:rPr>
              <w:t>у</w:t>
            </w:r>
            <w:r>
              <w:rPr>
                <w:rFonts w:ascii="Times New Roman" w:hAnsi="Times New Roman"/>
                <w:kern w:val="2"/>
                <w:sz w:val="24"/>
                <w:szCs w:val="24"/>
                <w:lang w:eastAsia="ko-KR"/>
              </w:rPr>
              <w:t>дитории ко</w:t>
            </w:r>
            <w:r>
              <w:rPr>
                <w:rFonts w:ascii="Times New Roman" w:hAnsi="Times New Roman"/>
                <w:kern w:val="2"/>
                <w:sz w:val="24"/>
                <w:szCs w:val="24"/>
                <w:lang w:eastAsia="ko-KR"/>
              </w:rPr>
              <w:t>л</w:t>
            </w:r>
            <w:r>
              <w:rPr>
                <w:rFonts w:ascii="Times New Roman" w:hAnsi="Times New Roman"/>
                <w:kern w:val="2"/>
                <w:sz w:val="24"/>
                <w:szCs w:val="24"/>
                <w:lang w:eastAsia="ko-KR"/>
              </w:rPr>
              <w:t>леджа</w:t>
            </w:r>
          </w:p>
        </w:tc>
        <w:tc>
          <w:tcPr>
            <w:tcW w:w="801" w:type="pct"/>
            <w:tcBorders>
              <w:top w:val="single" w:sz="4" w:space="0" w:color="auto"/>
              <w:left w:val="single" w:sz="4" w:space="0" w:color="auto"/>
              <w:bottom w:val="single" w:sz="4" w:space="0" w:color="auto"/>
              <w:right w:val="single" w:sz="4" w:space="0" w:color="auto"/>
            </w:tcBorders>
            <w:hideMark/>
          </w:tcPr>
          <w:p w:rsidR="00C74E65" w:rsidRPr="00C74E65" w:rsidRDefault="00C74E65" w:rsidP="00C74E65">
            <w:pPr>
              <w:spacing w:after="0" w:line="240" w:lineRule="auto"/>
              <w:rPr>
                <w:rFonts w:ascii="Times New Roman" w:hAnsi="Times New Roman"/>
                <w:sz w:val="24"/>
                <w:szCs w:val="24"/>
              </w:rPr>
            </w:pPr>
            <w:r w:rsidRPr="00C74E65">
              <w:rPr>
                <w:rFonts w:ascii="Times New Roman" w:hAnsi="Times New Roman"/>
                <w:sz w:val="24"/>
                <w:szCs w:val="24"/>
              </w:rPr>
              <w:t xml:space="preserve">Зав .филиалом </w:t>
            </w:r>
          </w:p>
          <w:p w:rsidR="00685D73" w:rsidRPr="00952D2C" w:rsidRDefault="00C74E65" w:rsidP="00C74E65">
            <w:pPr>
              <w:widowControl w:val="0"/>
              <w:autoSpaceDE w:val="0"/>
              <w:autoSpaceDN w:val="0"/>
              <w:spacing w:after="0" w:line="240" w:lineRule="auto"/>
              <w:jc w:val="both"/>
              <w:rPr>
                <w:rFonts w:ascii="Times New Roman" w:hAnsi="Times New Roman"/>
                <w:kern w:val="2"/>
                <w:sz w:val="24"/>
                <w:szCs w:val="24"/>
                <w:lang w:eastAsia="ko-KR"/>
              </w:rPr>
            </w:pPr>
            <w:r w:rsidRPr="00C74E65">
              <w:rPr>
                <w:rFonts w:ascii="Times New Roman" w:hAnsi="Times New Roman"/>
                <w:sz w:val="24"/>
                <w:szCs w:val="24"/>
              </w:rPr>
              <w:t>К</w:t>
            </w:r>
            <w:r w:rsidR="00F04E8E">
              <w:rPr>
                <w:rFonts w:ascii="Times New Roman" w:hAnsi="Times New Roman"/>
                <w:sz w:val="24"/>
                <w:szCs w:val="24"/>
              </w:rPr>
              <w:t>ураторы</w:t>
            </w:r>
          </w:p>
        </w:tc>
        <w:tc>
          <w:tcPr>
            <w:tcW w:w="372" w:type="pct"/>
            <w:tcBorders>
              <w:top w:val="single" w:sz="4" w:space="0" w:color="auto"/>
              <w:left w:val="single" w:sz="4" w:space="0" w:color="auto"/>
              <w:bottom w:val="single" w:sz="4" w:space="0" w:color="auto"/>
              <w:right w:val="single" w:sz="4" w:space="0" w:color="auto"/>
            </w:tcBorders>
            <w:hideMark/>
          </w:tcPr>
          <w:p w:rsidR="00685D73" w:rsidRPr="00952D2C" w:rsidRDefault="00685D73" w:rsidP="00952D2C">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685D73" w:rsidRPr="00952D2C" w:rsidRDefault="00685D73" w:rsidP="00952D2C">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607467"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r w:rsidRPr="00607467">
              <w:rPr>
                <w:rFonts w:ascii="Times New Roman" w:hAnsi="Times New Roman"/>
                <w:bCs/>
                <w:kern w:val="2"/>
                <w:sz w:val="24"/>
                <w:szCs w:val="24"/>
                <w:lang w:eastAsia="ko-KR"/>
              </w:rPr>
              <w:lastRenderedPageBreak/>
              <w:t>01.09.2021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952D2C" w:rsidRDefault="00685D73" w:rsidP="00607467">
            <w:pPr>
              <w:suppressAutoHyphens/>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Всероссийский откр</w:t>
            </w:r>
            <w:r w:rsidRPr="00952D2C">
              <w:rPr>
                <w:rFonts w:ascii="Times New Roman" w:hAnsi="Times New Roman"/>
                <w:kern w:val="2"/>
                <w:sz w:val="24"/>
                <w:szCs w:val="24"/>
                <w:lang w:eastAsia="ko-KR"/>
              </w:rPr>
              <w:t>ытый урок «ОБЖ» (</w:t>
            </w:r>
            <w:r w:rsidRPr="00607467">
              <w:rPr>
                <w:rFonts w:ascii="Times New Roman" w:hAnsi="Times New Roman"/>
                <w:kern w:val="2"/>
                <w:sz w:val="24"/>
                <w:szCs w:val="24"/>
                <w:lang w:eastAsia="ko-KR"/>
              </w:rPr>
              <w:t xml:space="preserve">урок </w:t>
            </w:r>
            <w:r w:rsidRPr="00607467">
              <w:rPr>
                <w:rFonts w:ascii="Times New Roman" w:hAnsi="Times New Roman"/>
                <w:sz w:val="24"/>
                <w:szCs w:val="24"/>
              </w:rPr>
              <w:t>посвященного подготовке детей к действиям в условиях различного рода экстремальных и опасных ситуаций, привитию навыков безопасного поведения на дорогах, адаптации после летних каникул.</w:t>
            </w:r>
            <w:r>
              <w:rPr>
                <w:rFonts w:ascii="Times New Roman" w:hAnsi="Times New Roman"/>
                <w:sz w:val="24"/>
                <w:szCs w:val="24"/>
              </w:rPr>
              <w:t>)</w:t>
            </w:r>
          </w:p>
        </w:tc>
        <w:tc>
          <w:tcPr>
            <w:tcW w:w="582" w:type="pct"/>
            <w:tcBorders>
              <w:top w:val="single" w:sz="4" w:space="0" w:color="auto"/>
              <w:left w:val="single" w:sz="4" w:space="0" w:color="auto"/>
              <w:bottom w:val="single" w:sz="4" w:space="0" w:color="auto"/>
              <w:right w:val="single" w:sz="4" w:space="0" w:color="auto"/>
            </w:tcBorders>
            <w:hideMark/>
          </w:tcPr>
          <w:p w:rsidR="00685D73" w:rsidRPr="00952D2C" w:rsidRDefault="00F4211A" w:rsidP="00C768D3">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C768D3">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952D2C" w:rsidRDefault="00685D73" w:rsidP="003E36DB">
            <w:pPr>
              <w:suppressAutoHyphens/>
              <w:autoSpaceDE w:val="0"/>
              <w:autoSpaceDN w:val="0"/>
              <w:spacing w:after="0" w:line="240" w:lineRule="auto"/>
              <w:jc w:val="center"/>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952D2C" w:rsidRDefault="00F21935" w:rsidP="0060746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32"/>
                <w:sz w:val="24"/>
                <w:szCs w:val="24"/>
                <w:lang/>
              </w:rPr>
              <w:t>Кураторы</w:t>
            </w:r>
            <w:r w:rsidR="00685D73" w:rsidRPr="00952D2C">
              <w:rPr>
                <w:rFonts w:ascii="Times New Roman" w:hAnsi="Times New Roman"/>
                <w:kern w:val="32"/>
                <w:sz w:val="24"/>
                <w:szCs w:val="24"/>
                <w:lang/>
              </w:rPr>
              <w:t xml:space="preserve"> учебных групп, преподаватели ОБЖ</w:t>
            </w:r>
          </w:p>
        </w:tc>
        <w:tc>
          <w:tcPr>
            <w:tcW w:w="372" w:type="pct"/>
            <w:tcBorders>
              <w:top w:val="single" w:sz="4" w:space="0" w:color="auto"/>
              <w:left w:val="single" w:sz="4" w:space="0" w:color="auto"/>
              <w:bottom w:val="single" w:sz="4" w:space="0" w:color="auto"/>
              <w:right w:val="single" w:sz="4" w:space="0" w:color="auto"/>
            </w:tcBorders>
            <w:hideMark/>
          </w:tcPr>
          <w:p w:rsidR="00685D73" w:rsidRPr="00952D2C" w:rsidRDefault="00685D73" w:rsidP="00952D2C">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rsidR="00685D73" w:rsidRPr="00952D2C" w:rsidRDefault="00685D73" w:rsidP="00952D2C">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685D73" w:rsidRPr="00952D2C" w:rsidRDefault="00685D73" w:rsidP="00952D2C">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9935A7" w:rsidRPr="00607467" w:rsidRDefault="009935A7" w:rsidP="00B418AF">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02.09.2021</w:t>
            </w:r>
          </w:p>
        </w:tc>
        <w:tc>
          <w:tcPr>
            <w:tcW w:w="1928" w:type="pct"/>
            <w:tcBorders>
              <w:top w:val="single" w:sz="4" w:space="0" w:color="auto"/>
              <w:left w:val="single" w:sz="4" w:space="0" w:color="auto"/>
              <w:bottom w:val="single" w:sz="4" w:space="0" w:color="auto"/>
              <w:right w:val="single" w:sz="4" w:space="0" w:color="auto"/>
            </w:tcBorders>
            <w:hideMark/>
          </w:tcPr>
          <w:p w:rsidR="009935A7" w:rsidRPr="009935A7" w:rsidRDefault="00E700C1" w:rsidP="009935A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 </w:t>
            </w:r>
            <w:r w:rsidRPr="00C74E65">
              <w:rPr>
                <w:rFonts w:ascii="Times New Roman" w:hAnsi="Times New Roman"/>
                <w:sz w:val="24"/>
                <w:szCs w:val="24"/>
              </w:rPr>
              <w:t>-Проведение собрания с обучающимися 1 курсов и  проживающими в общежитии для  ознакомления  с Уставом колледжа и правилами внутреннего распорядка учебного заведения, культура поведения, речи</w:t>
            </w:r>
          </w:p>
        </w:tc>
        <w:tc>
          <w:tcPr>
            <w:tcW w:w="582" w:type="pct"/>
            <w:tcBorders>
              <w:top w:val="single" w:sz="4" w:space="0" w:color="auto"/>
              <w:left w:val="single" w:sz="4" w:space="0" w:color="auto"/>
              <w:bottom w:val="single" w:sz="4" w:space="0" w:color="auto"/>
              <w:right w:val="single" w:sz="4" w:space="0" w:color="auto"/>
            </w:tcBorders>
            <w:hideMark/>
          </w:tcPr>
          <w:p w:rsidR="009935A7" w:rsidRPr="00952D2C" w:rsidRDefault="009935A7" w:rsidP="00AA2315">
            <w:pPr>
              <w:suppressAutoHyphens/>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проживающие в общежитии</w:t>
            </w:r>
          </w:p>
        </w:tc>
        <w:tc>
          <w:tcPr>
            <w:tcW w:w="599" w:type="pct"/>
            <w:tcBorders>
              <w:top w:val="single" w:sz="4" w:space="0" w:color="auto"/>
              <w:left w:val="single" w:sz="4" w:space="0" w:color="auto"/>
              <w:bottom w:val="single" w:sz="4" w:space="0" w:color="auto"/>
              <w:right w:val="single" w:sz="4" w:space="0" w:color="auto"/>
            </w:tcBorders>
            <w:hideMark/>
          </w:tcPr>
          <w:p w:rsidR="009935A7" w:rsidRDefault="009935A7" w:rsidP="003E36DB">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rsidR="00C10E9F" w:rsidRPr="00952D2C" w:rsidRDefault="00C10E9F" w:rsidP="003E36DB">
            <w:pPr>
              <w:suppressAutoHyphens/>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общежития</w:t>
            </w:r>
          </w:p>
        </w:tc>
        <w:tc>
          <w:tcPr>
            <w:tcW w:w="801" w:type="pct"/>
            <w:tcBorders>
              <w:top w:val="single" w:sz="4" w:space="0" w:color="auto"/>
              <w:left w:val="single" w:sz="4" w:space="0" w:color="auto"/>
              <w:bottom w:val="single" w:sz="4" w:space="0" w:color="auto"/>
              <w:right w:val="single" w:sz="4" w:space="0" w:color="auto"/>
            </w:tcBorders>
            <w:hideMark/>
          </w:tcPr>
          <w:p w:rsidR="009935A7" w:rsidRDefault="009935A7" w:rsidP="00607467">
            <w:pPr>
              <w:suppressAutoHyphens/>
              <w:autoSpaceDE w:val="0"/>
              <w:autoSpaceDN w:val="0"/>
              <w:spacing w:after="0" w:line="240" w:lineRule="auto"/>
              <w:jc w:val="both"/>
              <w:rPr>
                <w:rFonts w:ascii="Times New Roman" w:hAnsi="Times New Roman"/>
                <w:kern w:val="32"/>
                <w:sz w:val="24"/>
                <w:szCs w:val="24"/>
                <w:lang/>
              </w:rPr>
            </w:pPr>
            <w:r>
              <w:rPr>
                <w:rFonts w:ascii="Times New Roman" w:hAnsi="Times New Roman"/>
                <w:kern w:val="32"/>
                <w:sz w:val="24"/>
                <w:szCs w:val="24"/>
                <w:lang/>
              </w:rPr>
              <w:t>Администрац</w:t>
            </w:r>
            <w:r w:rsidR="00E700C1">
              <w:rPr>
                <w:rFonts w:ascii="Times New Roman" w:hAnsi="Times New Roman"/>
                <w:kern w:val="32"/>
                <w:sz w:val="24"/>
                <w:szCs w:val="24"/>
                <w:lang/>
              </w:rPr>
              <w:t>ия филиала, воспитатель</w:t>
            </w:r>
          </w:p>
        </w:tc>
        <w:tc>
          <w:tcPr>
            <w:tcW w:w="372" w:type="pct"/>
            <w:tcBorders>
              <w:top w:val="single" w:sz="4" w:space="0" w:color="auto"/>
              <w:left w:val="single" w:sz="4" w:space="0" w:color="auto"/>
              <w:bottom w:val="single" w:sz="4" w:space="0" w:color="auto"/>
              <w:right w:val="single" w:sz="4" w:space="0" w:color="auto"/>
            </w:tcBorders>
            <w:hideMark/>
          </w:tcPr>
          <w:p w:rsidR="00AA6682" w:rsidRPr="00952D2C" w:rsidRDefault="00AA6682" w:rsidP="00AA6682">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rsidR="00AA6682" w:rsidRPr="00952D2C" w:rsidRDefault="00AA6682" w:rsidP="00AA6682">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9935A7" w:rsidRPr="00952D2C" w:rsidRDefault="00AA6682" w:rsidP="00AA6682">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B418AF" w:rsidRPr="00952D2C" w:rsidTr="008D6157">
        <w:trPr>
          <w:trHeight w:val="1833"/>
        </w:trPr>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1B0C5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02.09.2021</w:t>
            </w: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p>
          <w:p w:rsidR="00685D73" w:rsidRPr="00BC0530" w:rsidRDefault="00685D73" w:rsidP="00DB1037">
            <w:pPr>
              <w:widowControl w:val="0"/>
              <w:autoSpaceDE w:val="0"/>
              <w:autoSpaceDN w:val="0"/>
              <w:spacing w:after="0" w:line="240" w:lineRule="auto"/>
              <w:rPr>
                <w:rFonts w:ascii="Times New Roman" w:hAnsi="Times New Roman"/>
                <w:bCs/>
                <w:kern w:val="2"/>
                <w:sz w:val="24"/>
                <w:szCs w:val="24"/>
                <w:lang w:eastAsia="ko-KR"/>
              </w:rPr>
            </w:pPr>
          </w:p>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03.09.2021</w:t>
            </w:r>
          </w:p>
          <w:p w:rsidR="00685D73" w:rsidRPr="00BC0530" w:rsidRDefault="00685D73" w:rsidP="00B418AF">
            <w:pPr>
              <w:widowControl w:val="0"/>
              <w:autoSpaceDE w:val="0"/>
              <w:autoSpaceDN w:val="0"/>
              <w:spacing w:after="0" w:line="240" w:lineRule="auto"/>
              <w:jc w:val="center"/>
              <w:rPr>
                <w:rFonts w:ascii="Times New Roman" w:hAnsi="Times New Roman"/>
                <w:sz w:val="24"/>
                <w:szCs w:val="24"/>
              </w:rPr>
            </w:pPr>
          </w:p>
          <w:p w:rsidR="00685D73" w:rsidRPr="00BC0530" w:rsidRDefault="00685D73" w:rsidP="00B418AF">
            <w:pPr>
              <w:widowControl w:val="0"/>
              <w:autoSpaceDE w:val="0"/>
              <w:autoSpaceDN w:val="0"/>
              <w:spacing w:after="0" w:line="240" w:lineRule="auto"/>
              <w:jc w:val="center"/>
              <w:rPr>
                <w:rFonts w:ascii="Times New Roman" w:hAnsi="Times New Roman"/>
                <w:sz w:val="24"/>
                <w:szCs w:val="24"/>
              </w:rPr>
            </w:pPr>
          </w:p>
          <w:p w:rsidR="00685D73" w:rsidRPr="00BC0530" w:rsidRDefault="00685D73" w:rsidP="00EC6F2B">
            <w:pPr>
              <w:widowControl w:val="0"/>
              <w:autoSpaceDE w:val="0"/>
              <w:autoSpaceDN w:val="0"/>
              <w:spacing w:after="0" w:line="240" w:lineRule="auto"/>
              <w:jc w:val="center"/>
              <w:rPr>
                <w:rFonts w:ascii="Times New Roman" w:hAnsi="Times New Roman"/>
                <w:sz w:val="24"/>
                <w:szCs w:val="24"/>
              </w:rPr>
            </w:pPr>
            <w:r w:rsidRPr="00BC0530">
              <w:rPr>
                <w:rFonts w:ascii="Times New Roman" w:hAnsi="Times New Roman"/>
                <w:sz w:val="24"/>
                <w:szCs w:val="24"/>
              </w:rPr>
              <w:t>03.09.-15.09.2021</w:t>
            </w:r>
          </w:p>
          <w:p w:rsidR="00685D73" w:rsidRPr="00BC0530" w:rsidRDefault="00685D73" w:rsidP="00F4211A">
            <w:pPr>
              <w:widowControl w:val="0"/>
              <w:autoSpaceDE w:val="0"/>
              <w:autoSpaceDN w:val="0"/>
              <w:spacing w:after="0" w:line="240" w:lineRule="auto"/>
              <w:jc w:val="center"/>
              <w:rPr>
                <w:rFonts w:ascii="Times New Roman" w:hAnsi="Times New Roman"/>
                <w:bCs/>
                <w:kern w:val="2"/>
                <w:sz w:val="24"/>
                <w:szCs w:val="24"/>
                <w:lang w:eastAsia="ko-KR"/>
              </w:rPr>
            </w:pP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607467">
            <w:pPr>
              <w:spacing w:after="0" w:line="240" w:lineRule="auto"/>
              <w:jc w:val="both"/>
              <w:rPr>
                <w:rFonts w:ascii="Times New Roman" w:hAnsi="Times New Roman"/>
                <w:bCs/>
                <w:sz w:val="24"/>
                <w:szCs w:val="24"/>
              </w:rPr>
            </w:pPr>
            <w:r w:rsidRPr="00BC0530">
              <w:rPr>
                <w:rFonts w:ascii="Times New Roman" w:hAnsi="Times New Roman"/>
                <w:bCs/>
                <w:sz w:val="24"/>
                <w:szCs w:val="24"/>
              </w:rPr>
              <w:t>Мероприятия по проведению месячника безопасн</w:t>
            </w:r>
            <w:r w:rsidRPr="00BC0530">
              <w:rPr>
                <w:rFonts w:ascii="Times New Roman" w:hAnsi="Times New Roman"/>
                <w:bCs/>
                <w:sz w:val="24"/>
                <w:szCs w:val="24"/>
              </w:rPr>
              <w:t>о</w:t>
            </w:r>
            <w:r w:rsidRPr="00BC0530">
              <w:rPr>
                <w:rFonts w:ascii="Times New Roman" w:hAnsi="Times New Roman"/>
                <w:bCs/>
                <w:sz w:val="24"/>
                <w:szCs w:val="24"/>
              </w:rPr>
              <w:t>сти:</w:t>
            </w:r>
          </w:p>
          <w:p w:rsidR="00685D73" w:rsidRPr="00BC0530" w:rsidRDefault="00685D73" w:rsidP="00607467">
            <w:pPr>
              <w:spacing w:after="0" w:line="240" w:lineRule="auto"/>
              <w:jc w:val="both"/>
              <w:rPr>
                <w:rFonts w:ascii="Times New Roman" w:hAnsi="Times New Roman"/>
                <w:sz w:val="24"/>
                <w:szCs w:val="24"/>
              </w:rPr>
            </w:pPr>
            <w:r w:rsidRPr="00BC0530">
              <w:rPr>
                <w:rFonts w:ascii="Times New Roman" w:hAnsi="Times New Roman"/>
                <w:sz w:val="24"/>
                <w:szCs w:val="24"/>
              </w:rPr>
              <w:t>- проведение классных часов в учебных группах «Меры безопасности при обращении с огнем», «П</w:t>
            </w:r>
            <w:r w:rsidRPr="00BC0530">
              <w:rPr>
                <w:rFonts w:ascii="Times New Roman" w:hAnsi="Times New Roman"/>
                <w:sz w:val="24"/>
                <w:szCs w:val="24"/>
              </w:rPr>
              <w:t>о</w:t>
            </w:r>
            <w:r w:rsidRPr="00BC0530">
              <w:rPr>
                <w:rFonts w:ascii="Times New Roman" w:hAnsi="Times New Roman"/>
                <w:sz w:val="24"/>
                <w:szCs w:val="24"/>
              </w:rPr>
              <w:t>ведение в экстремальных ситуациях, в том числе при пожаре», «Правила техники безопасности, п</w:t>
            </w:r>
            <w:r w:rsidRPr="00BC0530">
              <w:rPr>
                <w:rFonts w:ascii="Times New Roman" w:hAnsi="Times New Roman"/>
                <w:sz w:val="24"/>
                <w:szCs w:val="24"/>
              </w:rPr>
              <w:t>о</w:t>
            </w:r>
            <w:r w:rsidRPr="00BC0530">
              <w:rPr>
                <w:rFonts w:ascii="Times New Roman" w:hAnsi="Times New Roman"/>
                <w:sz w:val="24"/>
                <w:szCs w:val="24"/>
              </w:rPr>
              <w:t>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w:t>
            </w:r>
            <w:r w:rsidRPr="00BC0530">
              <w:rPr>
                <w:rFonts w:ascii="Times New Roman" w:hAnsi="Times New Roman"/>
                <w:sz w:val="24"/>
                <w:szCs w:val="24"/>
              </w:rPr>
              <w:t>н</w:t>
            </w:r>
            <w:r w:rsidRPr="00BC0530">
              <w:rPr>
                <w:rFonts w:ascii="Times New Roman" w:hAnsi="Times New Roman"/>
                <w:sz w:val="24"/>
                <w:szCs w:val="24"/>
              </w:rPr>
              <w:t>структажей;</w:t>
            </w:r>
          </w:p>
          <w:p w:rsidR="00685D73" w:rsidRPr="00BC0530" w:rsidRDefault="00685D73" w:rsidP="00F4211A">
            <w:pPr>
              <w:pStyle w:val="TableParagraph"/>
              <w:widowControl/>
              <w:suppressAutoHyphens/>
              <w:ind w:left="0"/>
              <w:jc w:val="both"/>
              <w:rPr>
                <w:sz w:val="24"/>
                <w:szCs w:val="24"/>
              </w:rPr>
            </w:pPr>
            <w:r w:rsidRPr="00BC0530">
              <w:rPr>
                <w:sz w:val="24"/>
                <w:szCs w:val="24"/>
              </w:rPr>
              <w:t xml:space="preserve">- </w:t>
            </w:r>
            <w:r w:rsidR="00F4211A" w:rsidRPr="00BC0530">
              <w:rPr>
                <w:sz w:val="24"/>
                <w:szCs w:val="24"/>
              </w:rPr>
              <w:t>классный час</w:t>
            </w:r>
            <w:r w:rsidRPr="00BC0530">
              <w:rPr>
                <w:sz w:val="24"/>
                <w:szCs w:val="24"/>
              </w:rPr>
              <w:t xml:space="preserve"> «</w:t>
            </w:r>
            <w:r w:rsidR="00F4211A" w:rsidRPr="00BC0530">
              <w:rPr>
                <w:sz w:val="24"/>
                <w:szCs w:val="24"/>
              </w:rPr>
              <w:t>День солидарности в борьбе с терроризмом»</w:t>
            </w:r>
            <w:r w:rsidRPr="00BC0530">
              <w:rPr>
                <w:sz w:val="24"/>
                <w:szCs w:val="24"/>
              </w:rPr>
              <w:t xml:space="preserve">» </w:t>
            </w:r>
            <w:r w:rsidR="00F4211A" w:rsidRPr="00BC0530">
              <w:rPr>
                <w:sz w:val="24"/>
                <w:szCs w:val="24"/>
              </w:rPr>
              <w:t xml:space="preserve"> </w:t>
            </w:r>
          </w:p>
          <w:p w:rsidR="00685D73" w:rsidRPr="00BC0530" w:rsidRDefault="00685D73" w:rsidP="00607467">
            <w:pPr>
              <w:spacing w:after="0" w:line="240" w:lineRule="auto"/>
              <w:jc w:val="both"/>
              <w:rPr>
                <w:rFonts w:ascii="Times New Roman" w:hAnsi="Times New Roman"/>
                <w:sz w:val="24"/>
                <w:szCs w:val="24"/>
              </w:rPr>
            </w:pPr>
            <w:r w:rsidRPr="00BC0530">
              <w:rPr>
                <w:rFonts w:ascii="Times New Roman" w:hAnsi="Times New Roman"/>
                <w:sz w:val="24"/>
                <w:szCs w:val="24"/>
              </w:rPr>
              <w:t>- просмотр видеороликов, постов по повышению уровня безопасности детей с использованием соц</w:t>
            </w:r>
            <w:r w:rsidRPr="00BC0530">
              <w:rPr>
                <w:rFonts w:ascii="Times New Roman" w:hAnsi="Times New Roman"/>
                <w:sz w:val="24"/>
                <w:szCs w:val="24"/>
              </w:rPr>
              <w:t>и</w:t>
            </w:r>
            <w:r w:rsidRPr="00BC0530">
              <w:rPr>
                <w:rFonts w:ascii="Times New Roman" w:hAnsi="Times New Roman"/>
                <w:sz w:val="24"/>
                <w:szCs w:val="24"/>
              </w:rPr>
              <w:t>альных сетей, информационных систем на уроках ОБЖ</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F4211A"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C768D3" w:rsidRPr="00BC0530" w:rsidRDefault="00C768D3" w:rsidP="00C768D3">
            <w:pPr>
              <w:suppressAutoHyphens/>
              <w:autoSpaceDE w:val="0"/>
              <w:autoSpaceDN w:val="0"/>
              <w:spacing w:after="0" w:line="240" w:lineRule="auto"/>
              <w:rPr>
                <w:rFonts w:ascii="Times New Roman" w:hAnsi="Times New Roman"/>
                <w:sz w:val="24"/>
                <w:szCs w:val="24"/>
              </w:rPr>
            </w:pPr>
          </w:p>
          <w:p w:rsidR="00685D73" w:rsidRPr="00BC0530" w:rsidRDefault="00F4211A"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685D73" w:rsidP="00C768D3">
            <w:pPr>
              <w:suppressAutoHyphens/>
              <w:autoSpaceDE w:val="0"/>
              <w:autoSpaceDN w:val="0"/>
              <w:spacing w:after="0" w:line="240" w:lineRule="auto"/>
              <w:rPr>
                <w:rFonts w:ascii="Times New Roman" w:hAnsi="Times New Roman"/>
                <w:sz w:val="24"/>
                <w:szCs w:val="24"/>
              </w:rPr>
            </w:pPr>
          </w:p>
          <w:p w:rsidR="00685D73" w:rsidRPr="00BC0530" w:rsidRDefault="00EC6F2B"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 ку</w:t>
            </w:r>
            <w:r w:rsidR="00BC0530">
              <w:rPr>
                <w:rFonts w:ascii="Times New Roman" w:hAnsi="Times New Roman"/>
                <w:sz w:val="24"/>
                <w:szCs w:val="24"/>
              </w:rPr>
              <w:t>рс</w:t>
            </w:r>
          </w:p>
          <w:p w:rsidR="00685D73" w:rsidRPr="00BC0530" w:rsidRDefault="00685D73" w:rsidP="00C768D3">
            <w:pPr>
              <w:suppressAutoHyphens/>
              <w:autoSpaceDE w:val="0"/>
              <w:autoSpaceDN w:val="0"/>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p>
          <w:p w:rsidR="00685D73" w:rsidRPr="00BC0530" w:rsidRDefault="00685D73" w:rsidP="003E36DB">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F21935" w:rsidP="00607467">
            <w:pPr>
              <w:suppressAutoHyphens/>
              <w:autoSpaceDE w:val="0"/>
              <w:autoSpaceDN w:val="0"/>
              <w:spacing w:after="0" w:line="240" w:lineRule="auto"/>
              <w:jc w:val="both"/>
              <w:rPr>
                <w:rFonts w:ascii="Times New Roman" w:hAnsi="Times New Roman"/>
                <w:kern w:val="32"/>
                <w:sz w:val="24"/>
                <w:szCs w:val="24"/>
                <w:lang/>
              </w:rPr>
            </w:pPr>
            <w:r>
              <w:rPr>
                <w:rFonts w:ascii="Times New Roman" w:hAnsi="Times New Roman"/>
                <w:kern w:val="32"/>
                <w:sz w:val="24"/>
                <w:szCs w:val="24"/>
                <w:lang/>
              </w:rPr>
              <w:t>Кураторы</w:t>
            </w:r>
            <w:r w:rsidR="00685D73" w:rsidRPr="00BC0530">
              <w:rPr>
                <w:rFonts w:ascii="Times New Roman" w:hAnsi="Times New Roman"/>
                <w:kern w:val="32"/>
                <w:sz w:val="24"/>
                <w:szCs w:val="24"/>
                <w:lang/>
              </w:rPr>
              <w:t xml:space="preserve"> учебных групп, преподаватели ОБЖ</w:t>
            </w: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F4211A" w:rsidP="00607467">
            <w:pPr>
              <w:suppressAutoHyphens/>
              <w:autoSpaceDE w:val="0"/>
              <w:autoSpaceDN w:val="0"/>
              <w:spacing w:after="0" w:line="240" w:lineRule="auto"/>
              <w:jc w:val="both"/>
              <w:rPr>
                <w:rFonts w:ascii="Times New Roman" w:hAnsi="Times New Roman"/>
                <w:kern w:val="32"/>
                <w:sz w:val="24"/>
                <w:szCs w:val="24"/>
                <w:lang/>
              </w:rPr>
            </w:pPr>
            <w:r w:rsidRPr="00BC0530">
              <w:rPr>
                <w:rFonts w:ascii="Times New Roman" w:hAnsi="Times New Roman"/>
                <w:kern w:val="32"/>
                <w:sz w:val="24"/>
                <w:szCs w:val="24"/>
                <w:lang/>
              </w:rPr>
              <w:t xml:space="preserve"> </w:t>
            </w:r>
            <w:r w:rsidR="00F21935">
              <w:rPr>
                <w:rFonts w:ascii="Times New Roman" w:hAnsi="Times New Roman"/>
                <w:kern w:val="32"/>
                <w:sz w:val="24"/>
                <w:szCs w:val="24"/>
                <w:lang/>
              </w:rPr>
              <w:t>Кураторы</w:t>
            </w: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624331">
            <w:pPr>
              <w:suppressAutoHyphens/>
              <w:autoSpaceDE w:val="0"/>
              <w:autoSpaceDN w:val="0"/>
              <w:spacing w:after="0" w:line="240" w:lineRule="auto"/>
              <w:jc w:val="both"/>
              <w:rPr>
                <w:rFonts w:ascii="Times New Roman" w:hAnsi="Times New Roman"/>
                <w:kern w:val="32"/>
                <w:sz w:val="24"/>
                <w:szCs w:val="24"/>
                <w:lang/>
              </w:rPr>
            </w:pPr>
            <w:r w:rsidRPr="00BC0530">
              <w:rPr>
                <w:rFonts w:ascii="Times New Roman" w:hAnsi="Times New Roman"/>
                <w:kern w:val="32"/>
                <w:sz w:val="24"/>
                <w:szCs w:val="24"/>
                <w:lang/>
              </w:rPr>
              <w:t>Преподаватели ОБЖ</w:t>
            </w:r>
          </w:p>
          <w:p w:rsidR="00685D73" w:rsidRPr="00BC0530" w:rsidRDefault="00685D73" w:rsidP="00607467">
            <w:pPr>
              <w:suppressAutoHyphens/>
              <w:autoSpaceDE w:val="0"/>
              <w:autoSpaceDN w:val="0"/>
              <w:spacing w:after="0" w:line="240" w:lineRule="auto"/>
              <w:jc w:val="both"/>
              <w:rPr>
                <w:rFonts w:ascii="Times New Roman" w:hAnsi="Times New Roman"/>
                <w:kern w:val="32"/>
                <w:sz w:val="24"/>
                <w:szCs w:val="24"/>
                <w:lang/>
              </w:rPr>
            </w:pPr>
          </w:p>
          <w:p w:rsidR="00685D73" w:rsidRPr="00BC0530" w:rsidRDefault="00685D73" w:rsidP="00F4211A">
            <w:pPr>
              <w:spacing w:after="0" w:line="240" w:lineRule="auto"/>
              <w:jc w:val="both"/>
              <w:rPr>
                <w:rFonts w:ascii="Times New Roman" w:hAnsi="Times New Roman"/>
                <w:kern w:val="32"/>
                <w:sz w:val="24"/>
                <w:szCs w:val="24"/>
                <w:lang/>
              </w:rPr>
            </w:pPr>
          </w:p>
        </w:tc>
        <w:tc>
          <w:tcPr>
            <w:tcW w:w="372" w:type="pct"/>
            <w:tcBorders>
              <w:top w:val="single" w:sz="4" w:space="0" w:color="auto"/>
              <w:left w:val="single" w:sz="4" w:space="0" w:color="auto"/>
              <w:bottom w:val="single" w:sz="4" w:space="0" w:color="auto"/>
              <w:right w:val="single" w:sz="4" w:space="0" w:color="auto"/>
            </w:tcBorders>
            <w:hideMark/>
          </w:tcPr>
          <w:p w:rsidR="00AA6682" w:rsidRPr="00BC0530" w:rsidRDefault="00AA6682" w:rsidP="00AA6682">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AA6682" w:rsidRPr="00BC0530" w:rsidRDefault="00AA6682" w:rsidP="00AA6682">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685D73" w:rsidRPr="00BC0530" w:rsidRDefault="00AA6682" w:rsidP="00AA6682">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B418AF" w:rsidRPr="00952D2C" w:rsidTr="008D6157">
        <w:trPr>
          <w:trHeight w:val="840"/>
        </w:trPr>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B261C1">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15.09.-22.09.2021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B261C1">
            <w:pPr>
              <w:pStyle w:val="TableParagraph"/>
              <w:widowControl/>
              <w:suppressAutoHyphens/>
              <w:ind w:left="0"/>
              <w:jc w:val="both"/>
              <w:rPr>
                <w:sz w:val="24"/>
                <w:szCs w:val="24"/>
              </w:rPr>
            </w:pPr>
            <w:r w:rsidRPr="00BC0530">
              <w:rPr>
                <w:sz w:val="24"/>
                <w:szCs w:val="24"/>
              </w:rPr>
              <w:t>Адаптационный месячник:</w:t>
            </w:r>
          </w:p>
          <w:p w:rsidR="00685D73" w:rsidRPr="00BC0530" w:rsidRDefault="00685D73" w:rsidP="00B261C1">
            <w:pPr>
              <w:snapToGrid w:val="0"/>
              <w:spacing w:after="0" w:line="240" w:lineRule="auto"/>
              <w:jc w:val="both"/>
              <w:rPr>
                <w:rFonts w:ascii="Times New Roman" w:hAnsi="Times New Roman"/>
                <w:sz w:val="24"/>
                <w:szCs w:val="24"/>
              </w:rPr>
            </w:pPr>
            <w:r w:rsidRPr="00BC0530">
              <w:rPr>
                <w:sz w:val="24"/>
                <w:szCs w:val="24"/>
              </w:rPr>
              <w:t xml:space="preserve">- </w:t>
            </w:r>
            <w:r w:rsidRPr="00BC0530">
              <w:rPr>
                <w:rFonts w:ascii="Times New Roman" w:hAnsi="Times New Roman"/>
                <w:sz w:val="24"/>
                <w:szCs w:val="24"/>
              </w:rPr>
              <w:t>диагностика «Адаптированность обучающихся»                   (Т.Д. Дубовицкая, А.В. Крыл</w:t>
            </w:r>
            <w:r w:rsidRPr="00BC0530">
              <w:rPr>
                <w:rFonts w:ascii="Times New Roman" w:hAnsi="Times New Roman"/>
                <w:sz w:val="24"/>
                <w:szCs w:val="24"/>
              </w:rPr>
              <w:t>о</w:t>
            </w:r>
            <w:r w:rsidRPr="00BC0530">
              <w:rPr>
                <w:rFonts w:ascii="Times New Roman" w:hAnsi="Times New Roman"/>
                <w:sz w:val="24"/>
                <w:szCs w:val="24"/>
              </w:rPr>
              <w:t>ва)</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685D73" w:rsidP="0053488B">
            <w:pPr>
              <w:suppressAutoHyphens/>
              <w:autoSpaceDE w:val="0"/>
              <w:autoSpaceDN w:val="0"/>
              <w:spacing w:after="0" w:line="240" w:lineRule="auto"/>
              <w:jc w:val="both"/>
              <w:rPr>
                <w:rFonts w:ascii="Times New Roman" w:hAnsi="Times New Roman"/>
                <w:kern w:val="32"/>
                <w:sz w:val="24"/>
                <w:szCs w:val="24"/>
                <w:lang/>
              </w:rPr>
            </w:pPr>
            <w:r w:rsidRPr="00BC0530">
              <w:rPr>
                <w:rFonts w:ascii="Times New Roman" w:hAnsi="Times New Roman"/>
                <w:kern w:val="32"/>
                <w:sz w:val="24"/>
                <w:szCs w:val="24"/>
                <w:lang/>
              </w:rPr>
              <w:t>Педагог-психолог</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AC7887"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18</w:t>
            </w:r>
            <w:r w:rsidR="00685D73" w:rsidRPr="00BC0530">
              <w:rPr>
                <w:rFonts w:ascii="Times New Roman" w:hAnsi="Times New Roman"/>
                <w:kern w:val="2"/>
                <w:sz w:val="24"/>
                <w:szCs w:val="24"/>
                <w:lang w:eastAsia="ko-KR"/>
              </w:rPr>
              <w:t>.09.2021</w:t>
            </w:r>
          </w:p>
        </w:tc>
        <w:tc>
          <w:tcPr>
            <w:tcW w:w="1928" w:type="pct"/>
            <w:tcBorders>
              <w:top w:val="single" w:sz="4" w:space="0" w:color="auto"/>
              <w:left w:val="single" w:sz="4" w:space="0" w:color="auto"/>
              <w:bottom w:val="single" w:sz="4" w:space="0" w:color="auto"/>
              <w:right w:val="single" w:sz="4" w:space="0" w:color="auto"/>
            </w:tcBorders>
            <w:hideMark/>
          </w:tcPr>
          <w:p w:rsidR="001B0C5D" w:rsidRPr="00BC0530" w:rsidRDefault="001B0C5D" w:rsidP="001B0C5D">
            <w:pPr>
              <w:snapToGrid w:val="0"/>
              <w:spacing w:after="0" w:line="240" w:lineRule="auto"/>
              <w:jc w:val="both"/>
              <w:rPr>
                <w:rFonts w:ascii="Times New Roman" w:hAnsi="Times New Roman"/>
                <w:sz w:val="24"/>
                <w:szCs w:val="24"/>
              </w:rPr>
            </w:pPr>
            <w:r w:rsidRPr="00BC0530">
              <w:rPr>
                <w:rFonts w:ascii="Times New Roman" w:hAnsi="Times New Roman"/>
                <w:sz w:val="24"/>
                <w:szCs w:val="24"/>
              </w:rPr>
              <w:t xml:space="preserve">Проведение </w:t>
            </w:r>
            <w:r w:rsidR="00894C80">
              <w:rPr>
                <w:rFonts w:ascii="Times New Roman" w:hAnsi="Times New Roman"/>
                <w:sz w:val="24"/>
                <w:szCs w:val="24"/>
              </w:rPr>
              <w:t>общеколледжного</w:t>
            </w:r>
            <w:r w:rsidRPr="00BC0530">
              <w:rPr>
                <w:rFonts w:ascii="Times New Roman" w:hAnsi="Times New Roman"/>
                <w:sz w:val="24"/>
                <w:szCs w:val="24"/>
              </w:rPr>
              <w:t xml:space="preserve"> собрания с родит</w:t>
            </w:r>
            <w:r w:rsidRPr="00BC0530">
              <w:rPr>
                <w:rFonts w:ascii="Times New Roman" w:hAnsi="Times New Roman"/>
                <w:sz w:val="24"/>
                <w:szCs w:val="24"/>
              </w:rPr>
              <w:t>е</w:t>
            </w:r>
            <w:r w:rsidRPr="00BC0530">
              <w:rPr>
                <w:rFonts w:ascii="Times New Roman" w:hAnsi="Times New Roman"/>
                <w:sz w:val="24"/>
                <w:szCs w:val="24"/>
              </w:rPr>
              <w:t>лями (законными представителями) обучающихся учебных групп, обучающихся, проживающих в о</w:t>
            </w:r>
            <w:r w:rsidRPr="00BC0530">
              <w:rPr>
                <w:rFonts w:ascii="Times New Roman" w:hAnsi="Times New Roman"/>
                <w:sz w:val="24"/>
                <w:szCs w:val="24"/>
              </w:rPr>
              <w:t>б</w:t>
            </w:r>
            <w:r w:rsidRPr="00BC0530">
              <w:rPr>
                <w:rFonts w:ascii="Times New Roman" w:hAnsi="Times New Roman"/>
                <w:sz w:val="24"/>
                <w:szCs w:val="24"/>
              </w:rPr>
              <w:t xml:space="preserve">щежитии: </w:t>
            </w:r>
          </w:p>
          <w:p w:rsidR="001B0C5D" w:rsidRPr="00BC0530" w:rsidRDefault="001B0C5D" w:rsidP="001B0C5D">
            <w:pPr>
              <w:snapToGrid w:val="0"/>
              <w:spacing w:after="0" w:line="240" w:lineRule="auto"/>
              <w:jc w:val="both"/>
              <w:rPr>
                <w:rFonts w:ascii="Times New Roman" w:hAnsi="Times New Roman"/>
                <w:sz w:val="24"/>
                <w:szCs w:val="24"/>
              </w:rPr>
            </w:pPr>
            <w:r w:rsidRPr="00BC0530">
              <w:rPr>
                <w:rFonts w:ascii="Times New Roman" w:hAnsi="Times New Roman"/>
                <w:sz w:val="24"/>
                <w:szCs w:val="24"/>
              </w:rPr>
              <w:t>«Ознакомление с уставом филиала колледжа и пр</w:t>
            </w:r>
            <w:r w:rsidRPr="00BC0530">
              <w:rPr>
                <w:rFonts w:ascii="Times New Roman" w:hAnsi="Times New Roman"/>
                <w:sz w:val="24"/>
                <w:szCs w:val="24"/>
              </w:rPr>
              <w:t>а</w:t>
            </w:r>
            <w:r w:rsidRPr="00BC0530">
              <w:rPr>
                <w:rFonts w:ascii="Times New Roman" w:hAnsi="Times New Roman"/>
                <w:sz w:val="24"/>
                <w:szCs w:val="24"/>
              </w:rPr>
              <w:t>вилами внутреннего распоря</w:t>
            </w:r>
            <w:r w:rsidRPr="00BC0530">
              <w:rPr>
                <w:rFonts w:ascii="Times New Roman" w:hAnsi="Times New Roman"/>
                <w:sz w:val="24"/>
                <w:szCs w:val="24"/>
              </w:rPr>
              <w:t>д</w:t>
            </w:r>
            <w:r w:rsidRPr="00BC0530">
              <w:rPr>
                <w:rFonts w:ascii="Times New Roman" w:hAnsi="Times New Roman"/>
                <w:sz w:val="24"/>
                <w:szCs w:val="24"/>
              </w:rPr>
              <w:t>ка»;</w:t>
            </w:r>
          </w:p>
          <w:p w:rsidR="001B0C5D" w:rsidRPr="00BC0530" w:rsidRDefault="001B0C5D" w:rsidP="001B0C5D">
            <w:pPr>
              <w:snapToGrid w:val="0"/>
              <w:spacing w:after="0" w:line="240" w:lineRule="auto"/>
              <w:jc w:val="both"/>
              <w:rPr>
                <w:rFonts w:ascii="Times New Roman" w:hAnsi="Times New Roman"/>
                <w:sz w:val="24"/>
                <w:szCs w:val="24"/>
              </w:rPr>
            </w:pPr>
            <w:r w:rsidRPr="00BC0530">
              <w:rPr>
                <w:rFonts w:ascii="Times New Roman" w:hAnsi="Times New Roman"/>
                <w:sz w:val="24"/>
                <w:szCs w:val="24"/>
              </w:rPr>
              <w:t>«Терроризм и экстремизм»;</w:t>
            </w:r>
          </w:p>
          <w:p w:rsidR="001B0C5D" w:rsidRPr="00BC0530" w:rsidRDefault="001B0C5D" w:rsidP="001B0C5D">
            <w:pPr>
              <w:snapToGrid w:val="0"/>
              <w:spacing w:after="0" w:line="240" w:lineRule="auto"/>
              <w:jc w:val="both"/>
              <w:rPr>
                <w:rFonts w:ascii="Times New Roman" w:hAnsi="Times New Roman"/>
                <w:sz w:val="24"/>
                <w:szCs w:val="24"/>
              </w:rPr>
            </w:pPr>
            <w:r w:rsidRPr="00BC0530">
              <w:rPr>
                <w:rFonts w:ascii="Times New Roman" w:hAnsi="Times New Roman"/>
                <w:sz w:val="24"/>
                <w:szCs w:val="24"/>
              </w:rPr>
              <w:t>«Обеспечение безопасных условий пребывания обучающихся в учебном заведении» (поведение в экстремальных ситуациях, соблюдение правил те</w:t>
            </w:r>
            <w:r w:rsidRPr="00BC0530">
              <w:rPr>
                <w:rFonts w:ascii="Times New Roman" w:hAnsi="Times New Roman"/>
                <w:sz w:val="24"/>
                <w:szCs w:val="24"/>
              </w:rPr>
              <w:t>х</w:t>
            </w:r>
            <w:r w:rsidRPr="00BC0530">
              <w:rPr>
                <w:rFonts w:ascii="Times New Roman" w:hAnsi="Times New Roman"/>
                <w:sz w:val="24"/>
                <w:szCs w:val="24"/>
              </w:rPr>
              <w:t>ники безопасности, пожарной безопасности в уче</w:t>
            </w:r>
            <w:r w:rsidRPr="00BC0530">
              <w:rPr>
                <w:rFonts w:ascii="Times New Roman" w:hAnsi="Times New Roman"/>
                <w:sz w:val="24"/>
                <w:szCs w:val="24"/>
              </w:rPr>
              <w:t>б</w:t>
            </w:r>
            <w:r w:rsidRPr="00BC0530">
              <w:rPr>
                <w:rFonts w:ascii="Times New Roman" w:hAnsi="Times New Roman"/>
                <w:sz w:val="24"/>
                <w:szCs w:val="24"/>
              </w:rPr>
              <w:t>ном заведении, в быту; действия при проведении массовых меропри</w:t>
            </w:r>
            <w:r w:rsidRPr="00BC0530">
              <w:rPr>
                <w:rFonts w:ascii="Times New Roman" w:hAnsi="Times New Roman"/>
                <w:sz w:val="24"/>
                <w:szCs w:val="24"/>
              </w:rPr>
              <w:t>я</w:t>
            </w:r>
            <w:r w:rsidRPr="00BC0530">
              <w:rPr>
                <w:rFonts w:ascii="Times New Roman" w:hAnsi="Times New Roman"/>
                <w:sz w:val="24"/>
                <w:szCs w:val="24"/>
              </w:rPr>
              <w:t>тий);</w:t>
            </w:r>
          </w:p>
          <w:p w:rsidR="00685D73" w:rsidRPr="00BC0530" w:rsidRDefault="001B0C5D" w:rsidP="001B0C5D">
            <w:pPr>
              <w:snapToGrid w:val="0"/>
              <w:spacing w:after="0" w:line="240" w:lineRule="auto"/>
              <w:jc w:val="both"/>
              <w:rPr>
                <w:rFonts w:ascii="Times New Roman" w:hAnsi="Times New Roman"/>
                <w:sz w:val="24"/>
                <w:szCs w:val="24"/>
              </w:rPr>
            </w:pPr>
            <w:r w:rsidRPr="00BC0530">
              <w:rPr>
                <w:rFonts w:ascii="Times New Roman" w:hAnsi="Times New Roman"/>
                <w:sz w:val="24"/>
                <w:szCs w:val="24"/>
              </w:rPr>
              <w:t>«Профилактика  правонарушений среди  подрос</w:t>
            </w:r>
            <w:r w:rsidRPr="00BC0530">
              <w:rPr>
                <w:rFonts w:ascii="Times New Roman" w:hAnsi="Times New Roman"/>
                <w:sz w:val="24"/>
                <w:szCs w:val="24"/>
              </w:rPr>
              <w:t>т</w:t>
            </w:r>
            <w:r w:rsidRPr="00BC0530">
              <w:rPr>
                <w:rFonts w:ascii="Times New Roman" w:hAnsi="Times New Roman"/>
                <w:sz w:val="24"/>
                <w:szCs w:val="24"/>
              </w:rPr>
              <w:t>ков» (1-3 курсы)</w:t>
            </w:r>
            <w:r w:rsidR="00AC7887" w:rsidRPr="00BC0530">
              <w:rPr>
                <w:rFonts w:ascii="Times New Roman" w:hAnsi="Times New Roman"/>
                <w:sz w:val="24"/>
                <w:szCs w:val="24"/>
              </w:rPr>
              <w:t>:  пропаганда ЗОЖ, Профилактика ВИЧ/СПИДа, наркомании, употребл</w:t>
            </w:r>
            <w:r w:rsidR="00AC7887" w:rsidRPr="00BC0530">
              <w:rPr>
                <w:rFonts w:ascii="Times New Roman" w:hAnsi="Times New Roman"/>
                <w:sz w:val="24"/>
                <w:szCs w:val="24"/>
              </w:rPr>
              <w:t>е</w:t>
            </w:r>
            <w:r w:rsidR="00AC7887" w:rsidRPr="00BC0530">
              <w:rPr>
                <w:rFonts w:ascii="Times New Roman" w:hAnsi="Times New Roman"/>
                <w:sz w:val="24"/>
                <w:szCs w:val="24"/>
              </w:rPr>
              <w:t>ние ПАВ»,</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AC7887" w:rsidP="00C768D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F21935" w:rsidP="00F21935">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32"/>
                <w:sz w:val="24"/>
                <w:szCs w:val="24"/>
                <w:lang/>
              </w:rPr>
              <w:t>Кураторы</w:t>
            </w:r>
            <w:r w:rsidR="00685D73" w:rsidRPr="00BC0530">
              <w:rPr>
                <w:rFonts w:ascii="Times New Roman" w:hAnsi="Times New Roman"/>
                <w:kern w:val="32"/>
                <w:sz w:val="24"/>
                <w:szCs w:val="24"/>
                <w:lang/>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AA6682"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AA6682" w:rsidRPr="00BC0530" w:rsidRDefault="00AA6682"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8B7833"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21</w:t>
            </w:r>
            <w:r w:rsidR="00685D73" w:rsidRPr="00BC0530">
              <w:rPr>
                <w:rFonts w:ascii="Times New Roman" w:hAnsi="Times New Roman"/>
                <w:kern w:val="2"/>
                <w:sz w:val="24"/>
                <w:szCs w:val="24"/>
                <w:lang w:eastAsia="ko-KR"/>
              </w:rPr>
              <w:t>.09.2021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8B7833" w:rsidP="008B7833">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 xml:space="preserve"> </w:t>
            </w:r>
            <w:r w:rsidR="00906546" w:rsidRPr="00BC0530">
              <w:rPr>
                <w:rFonts w:ascii="Times New Roman" w:hAnsi="Times New Roman"/>
                <w:sz w:val="24"/>
                <w:szCs w:val="24"/>
              </w:rPr>
              <w:t xml:space="preserve"> </w:t>
            </w:r>
            <w:r w:rsidRPr="00BC0530">
              <w:rPr>
                <w:rFonts w:ascii="Times New Roman" w:hAnsi="Times New Roman"/>
                <w:sz w:val="24"/>
                <w:szCs w:val="24"/>
              </w:rPr>
              <w:t xml:space="preserve">Первенство колледжа по осеннему легкоатлетическому кроссу </w:t>
            </w:r>
            <w:r w:rsidR="00906546" w:rsidRPr="00BC0530">
              <w:rPr>
                <w:rFonts w:ascii="Times New Roman" w:hAnsi="Times New Roman"/>
                <w:sz w:val="24"/>
                <w:szCs w:val="24"/>
              </w:rPr>
              <w:t>посвященного празднованию Дню профтехобразования</w:t>
            </w:r>
            <w:r w:rsidRPr="00BC0530">
              <w:t xml:space="preserve"> </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C768D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w:t>
            </w:r>
            <w:r w:rsidR="008B7833" w:rsidRPr="00BC0530">
              <w:rPr>
                <w:rFonts w:ascii="Times New Roman" w:hAnsi="Times New Roman"/>
                <w:sz w:val="24"/>
                <w:szCs w:val="24"/>
              </w:rPr>
              <w:t>-3</w:t>
            </w:r>
            <w:r w:rsidRPr="00BC0530">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8B783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 xml:space="preserve"> </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1B0C5D" w:rsidP="00F21935">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 xml:space="preserve">Преподаватель </w:t>
            </w:r>
            <w:r w:rsidR="00685D73" w:rsidRPr="00BC0530">
              <w:rPr>
                <w:rFonts w:ascii="Times New Roman" w:hAnsi="Times New Roman"/>
                <w:sz w:val="24"/>
                <w:szCs w:val="24"/>
              </w:rPr>
              <w:t xml:space="preserve">физкультуры, </w:t>
            </w:r>
            <w:r w:rsidR="00F21935">
              <w:rPr>
                <w:rFonts w:ascii="Times New Roman" w:hAnsi="Times New Roman"/>
                <w:sz w:val="24"/>
                <w:szCs w:val="24"/>
              </w:rPr>
              <w:t>кураторы</w:t>
            </w:r>
          </w:p>
        </w:tc>
        <w:tc>
          <w:tcPr>
            <w:tcW w:w="372" w:type="pct"/>
            <w:tcBorders>
              <w:top w:val="single" w:sz="4" w:space="0" w:color="auto"/>
              <w:left w:val="single" w:sz="4" w:space="0" w:color="auto"/>
              <w:bottom w:val="single" w:sz="4" w:space="0" w:color="auto"/>
              <w:right w:val="single" w:sz="4" w:space="0" w:color="auto"/>
            </w:tcBorders>
            <w:hideMark/>
          </w:tcPr>
          <w:p w:rsidR="00AA6682" w:rsidRPr="00BC0530" w:rsidRDefault="00676561"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685D73"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685D73" w:rsidRPr="00BC0530" w:rsidRDefault="00685D73" w:rsidP="00685D73">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ОКТЯБРЬ</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B418AF">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01.10.2021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8C63AE">
            <w:pPr>
              <w:snapToGrid w:val="0"/>
              <w:spacing w:after="0"/>
              <w:jc w:val="both"/>
              <w:rPr>
                <w:rFonts w:ascii="Times New Roman" w:hAnsi="Times New Roman"/>
                <w:bCs/>
                <w:sz w:val="24"/>
                <w:szCs w:val="24"/>
              </w:rPr>
            </w:pPr>
            <w:r w:rsidRPr="00BC0530">
              <w:rPr>
                <w:rFonts w:ascii="Times New Roman" w:hAnsi="Times New Roman"/>
                <w:bCs/>
                <w:sz w:val="24"/>
                <w:szCs w:val="24"/>
              </w:rPr>
              <w:t>Международный день п</w:t>
            </w:r>
            <w:r w:rsidRPr="00BC0530">
              <w:rPr>
                <w:rFonts w:ascii="Times New Roman" w:hAnsi="Times New Roman"/>
                <w:bCs/>
                <w:sz w:val="24"/>
                <w:szCs w:val="24"/>
              </w:rPr>
              <w:t>о</w:t>
            </w:r>
            <w:r w:rsidRPr="00BC0530">
              <w:rPr>
                <w:rFonts w:ascii="Times New Roman" w:hAnsi="Times New Roman"/>
                <w:bCs/>
                <w:sz w:val="24"/>
                <w:szCs w:val="24"/>
              </w:rPr>
              <w:t>жилых людей:</w:t>
            </w:r>
          </w:p>
          <w:p w:rsidR="00685D73" w:rsidRPr="00BC0530" w:rsidRDefault="00685D73" w:rsidP="00C40DCC">
            <w:pPr>
              <w:spacing w:after="0"/>
              <w:jc w:val="both"/>
              <w:rPr>
                <w:rFonts w:ascii="Times New Roman" w:hAnsi="Times New Roman"/>
                <w:sz w:val="24"/>
                <w:szCs w:val="24"/>
              </w:rPr>
            </w:pPr>
            <w:r w:rsidRPr="00BC0530">
              <w:rPr>
                <w:rFonts w:ascii="Times New Roman" w:hAnsi="Times New Roman"/>
                <w:sz w:val="24"/>
                <w:szCs w:val="24"/>
              </w:rPr>
              <w:t>- акция «Доброе сердце» для ветеранов труда, тр</w:t>
            </w:r>
            <w:r w:rsidRPr="00BC0530">
              <w:rPr>
                <w:rFonts w:ascii="Times New Roman" w:hAnsi="Times New Roman"/>
                <w:sz w:val="24"/>
                <w:szCs w:val="24"/>
              </w:rPr>
              <w:t>у</w:t>
            </w:r>
            <w:r w:rsidRPr="00BC0530">
              <w:rPr>
                <w:rFonts w:ascii="Times New Roman" w:hAnsi="Times New Roman"/>
                <w:sz w:val="24"/>
                <w:szCs w:val="24"/>
              </w:rPr>
              <w:t xml:space="preserve">жеников тыла (поздравление, </w:t>
            </w:r>
            <w:r w:rsidR="00C40DCC" w:rsidRPr="00BC0530">
              <w:rPr>
                <w:rFonts w:ascii="Times New Roman" w:hAnsi="Times New Roman"/>
                <w:sz w:val="24"/>
                <w:szCs w:val="24"/>
              </w:rPr>
              <w:t>оказание п</w:t>
            </w:r>
            <w:r w:rsidR="00C40DCC" w:rsidRPr="00BC0530">
              <w:rPr>
                <w:rFonts w:ascii="Times New Roman" w:hAnsi="Times New Roman"/>
                <w:sz w:val="24"/>
                <w:szCs w:val="24"/>
              </w:rPr>
              <w:t>о</w:t>
            </w:r>
            <w:r w:rsidR="00C40DCC" w:rsidRPr="00BC0530">
              <w:rPr>
                <w:rFonts w:ascii="Times New Roman" w:hAnsi="Times New Roman"/>
                <w:sz w:val="24"/>
                <w:szCs w:val="24"/>
              </w:rPr>
              <w:t>мощи на дому и т.д.)</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C40DC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F32FE1"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 xml:space="preserve"> </w:t>
            </w:r>
          </w:p>
        </w:tc>
        <w:tc>
          <w:tcPr>
            <w:tcW w:w="801" w:type="pct"/>
            <w:tcBorders>
              <w:top w:val="single" w:sz="4" w:space="0" w:color="auto"/>
              <w:left w:val="single" w:sz="4" w:space="0" w:color="auto"/>
              <w:bottom w:val="single" w:sz="4" w:space="0" w:color="auto"/>
              <w:right w:val="single" w:sz="4" w:space="0" w:color="auto"/>
            </w:tcBorders>
            <w:hideMark/>
          </w:tcPr>
          <w:p w:rsidR="00F32FE1" w:rsidRPr="00BC0530" w:rsidRDefault="00BC0530" w:rsidP="00F21935">
            <w:pPr>
              <w:pStyle w:val="TableParagraph"/>
              <w:widowControl/>
              <w:suppressAutoHyphens/>
              <w:ind w:left="0"/>
              <w:jc w:val="both"/>
              <w:rPr>
                <w:kern w:val="32"/>
                <w:sz w:val="24"/>
                <w:szCs w:val="24"/>
                <w:lang/>
              </w:rPr>
            </w:pPr>
            <w:r>
              <w:rPr>
                <w:kern w:val="32"/>
                <w:sz w:val="24"/>
                <w:szCs w:val="24"/>
                <w:lang/>
              </w:rPr>
              <w:t xml:space="preserve"> </w:t>
            </w:r>
            <w:r w:rsidR="00F21935">
              <w:rPr>
                <w:kern w:val="32"/>
                <w:sz w:val="24"/>
                <w:szCs w:val="24"/>
                <w:lang/>
              </w:rPr>
              <w:t>Кураторы</w:t>
            </w:r>
            <w:r w:rsidR="00685D73" w:rsidRPr="00BC0530">
              <w:rPr>
                <w:kern w:val="32"/>
                <w:sz w:val="24"/>
                <w:szCs w:val="24"/>
                <w:lang/>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FF625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6</w:t>
            </w:r>
          </w:p>
        </w:tc>
      </w:tr>
      <w:tr w:rsidR="00B418AF" w:rsidRPr="00952D2C" w:rsidTr="008D6157">
        <w:trPr>
          <w:trHeight w:val="341"/>
        </w:trPr>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685D7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01.10.-15.10.2021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685D73">
            <w:pPr>
              <w:spacing w:after="0" w:line="240" w:lineRule="auto"/>
              <w:jc w:val="both"/>
              <w:rPr>
                <w:rFonts w:ascii="Times New Roman" w:hAnsi="Times New Roman"/>
                <w:sz w:val="24"/>
                <w:szCs w:val="24"/>
              </w:rPr>
            </w:pPr>
            <w:r w:rsidRPr="00BC0530">
              <w:rPr>
                <w:rFonts w:ascii="Times New Roman" w:hAnsi="Times New Roman"/>
                <w:sz w:val="24"/>
                <w:szCs w:val="24"/>
              </w:rPr>
              <w:t>Психологическая диагностика:</w:t>
            </w:r>
          </w:p>
          <w:p w:rsidR="00685D73" w:rsidRPr="00BC0530" w:rsidRDefault="00685D73" w:rsidP="00685D73">
            <w:pPr>
              <w:snapToGrid w:val="0"/>
              <w:spacing w:after="0"/>
              <w:jc w:val="both"/>
              <w:rPr>
                <w:rFonts w:ascii="Times New Roman" w:hAnsi="Times New Roman"/>
                <w:bCs/>
                <w:sz w:val="24"/>
                <w:szCs w:val="24"/>
              </w:rPr>
            </w:pPr>
            <w:r w:rsidRPr="00BC0530">
              <w:rPr>
                <w:rFonts w:ascii="Times New Roman" w:hAnsi="Times New Roman"/>
                <w:sz w:val="24"/>
                <w:szCs w:val="24"/>
              </w:rPr>
              <w:t>- выявление предрасположенности к суицидал</w:t>
            </w:r>
            <w:r w:rsidRPr="00BC0530">
              <w:rPr>
                <w:rFonts w:ascii="Times New Roman" w:hAnsi="Times New Roman"/>
                <w:sz w:val="24"/>
                <w:szCs w:val="24"/>
              </w:rPr>
              <w:t>ь</w:t>
            </w:r>
            <w:r w:rsidRPr="00BC0530">
              <w:rPr>
                <w:rFonts w:ascii="Times New Roman" w:hAnsi="Times New Roman"/>
                <w:sz w:val="24"/>
                <w:szCs w:val="24"/>
              </w:rPr>
              <w:t xml:space="preserve">ному </w:t>
            </w:r>
            <w:r w:rsidRPr="00BC0530">
              <w:rPr>
                <w:rFonts w:ascii="Times New Roman" w:hAnsi="Times New Roman"/>
                <w:sz w:val="24"/>
                <w:szCs w:val="24"/>
              </w:rPr>
              <w:lastRenderedPageBreak/>
              <w:t>поведению  (модификация Т.Н.Разуваевой)</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C40DC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lastRenderedPageBreak/>
              <w:t>1-3</w:t>
            </w:r>
            <w:r w:rsidR="00BC0530">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685D73" w:rsidP="008C63AE">
            <w:pPr>
              <w:pStyle w:val="TableParagraph"/>
              <w:widowControl/>
              <w:suppressAutoHyphens/>
              <w:ind w:left="0"/>
              <w:jc w:val="both"/>
              <w:rPr>
                <w:kern w:val="32"/>
                <w:sz w:val="24"/>
                <w:szCs w:val="24"/>
                <w:lang/>
              </w:rPr>
            </w:pPr>
            <w:r w:rsidRPr="00BC0530">
              <w:rPr>
                <w:kern w:val="32"/>
                <w:sz w:val="24"/>
                <w:szCs w:val="24"/>
                <w:lang/>
              </w:rPr>
              <w:t>Педагог-психолог</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418AF" w:rsidRPr="00952D2C" w:rsidTr="008D6157">
        <w:trPr>
          <w:trHeight w:val="341"/>
        </w:trPr>
        <w:tc>
          <w:tcPr>
            <w:tcW w:w="718" w:type="pct"/>
            <w:tcBorders>
              <w:top w:val="single" w:sz="4" w:space="0" w:color="auto"/>
              <w:left w:val="single" w:sz="4" w:space="0" w:color="auto"/>
              <w:bottom w:val="single" w:sz="4" w:space="0" w:color="auto"/>
              <w:right w:val="single" w:sz="4" w:space="0" w:color="auto"/>
            </w:tcBorders>
            <w:hideMark/>
          </w:tcPr>
          <w:p w:rsidR="00FE1FE3" w:rsidRPr="00BC0530" w:rsidRDefault="00FE1FE3" w:rsidP="00685D7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01.10.-31.10.2021</w:t>
            </w:r>
          </w:p>
        </w:tc>
        <w:tc>
          <w:tcPr>
            <w:tcW w:w="1928" w:type="pct"/>
            <w:tcBorders>
              <w:top w:val="single" w:sz="4" w:space="0" w:color="auto"/>
              <w:left w:val="single" w:sz="4" w:space="0" w:color="auto"/>
              <w:bottom w:val="single" w:sz="4" w:space="0" w:color="auto"/>
              <w:right w:val="single" w:sz="4" w:space="0" w:color="auto"/>
            </w:tcBorders>
            <w:hideMark/>
          </w:tcPr>
          <w:p w:rsidR="00FE1FE3" w:rsidRPr="00BC0530" w:rsidRDefault="00FE1FE3" w:rsidP="00685D73">
            <w:pPr>
              <w:spacing w:after="0" w:line="240" w:lineRule="auto"/>
              <w:jc w:val="both"/>
              <w:rPr>
                <w:rFonts w:ascii="Times New Roman" w:hAnsi="Times New Roman"/>
                <w:sz w:val="24"/>
                <w:szCs w:val="24"/>
              </w:rPr>
            </w:pPr>
            <w:r w:rsidRPr="00BC0530">
              <w:rPr>
                <w:rFonts w:ascii="Times New Roman" w:hAnsi="Times New Roman"/>
                <w:sz w:val="24"/>
                <w:szCs w:val="24"/>
                <w:lang w:eastAsia="en-US"/>
              </w:rPr>
              <w:t>Социально-психологическое тестирование обуча</w:t>
            </w:r>
            <w:r w:rsidRPr="00BC0530">
              <w:rPr>
                <w:rFonts w:ascii="Times New Roman" w:hAnsi="Times New Roman"/>
                <w:sz w:val="24"/>
                <w:szCs w:val="24"/>
                <w:lang w:eastAsia="en-US"/>
              </w:rPr>
              <w:t>ю</w:t>
            </w:r>
            <w:r w:rsidRPr="00BC0530">
              <w:rPr>
                <w:rFonts w:ascii="Times New Roman" w:hAnsi="Times New Roman"/>
                <w:sz w:val="24"/>
                <w:szCs w:val="24"/>
                <w:lang w:eastAsia="en-US"/>
              </w:rPr>
              <w:t>щихся  на предмет раннего выявления лиц, злоупо</w:t>
            </w:r>
            <w:r w:rsidRPr="00BC0530">
              <w:rPr>
                <w:rFonts w:ascii="Times New Roman" w:hAnsi="Times New Roman"/>
                <w:sz w:val="24"/>
                <w:szCs w:val="24"/>
                <w:lang w:eastAsia="en-US"/>
              </w:rPr>
              <w:t>т</w:t>
            </w:r>
            <w:r w:rsidRPr="00BC0530">
              <w:rPr>
                <w:rFonts w:ascii="Times New Roman" w:hAnsi="Times New Roman"/>
                <w:sz w:val="24"/>
                <w:szCs w:val="24"/>
                <w:lang w:eastAsia="en-US"/>
              </w:rPr>
              <w:t>ребляющими наркотическими и психотропными веществ</w:t>
            </w:r>
            <w:r w:rsidRPr="00BC0530">
              <w:rPr>
                <w:rFonts w:ascii="Times New Roman" w:hAnsi="Times New Roman"/>
                <w:sz w:val="24"/>
                <w:szCs w:val="24"/>
                <w:lang w:eastAsia="en-US"/>
              </w:rPr>
              <w:t>а</w:t>
            </w:r>
            <w:r w:rsidRPr="00BC0530">
              <w:rPr>
                <w:rFonts w:ascii="Times New Roman" w:hAnsi="Times New Roman"/>
                <w:sz w:val="24"/>
                <w:szCs w:val="24"/>
                <w:lang w:eastAsia="en-US"/>
              </w:rPr>
              <w:t>ми.</w:t>
            </w:r>
          </w:p>
        </w:tc>
        <w:tc>
          <w:tcPr>
            <w:tcW w:w="582" w:type="pct"/>
            <w:tcBorders>
              <w:top w:val="single" w:sz="4" w:space="0" w:color="auto"/>
              <w:left w:val="single" w:sz="4" w:space="0" w:color="auto"/>
              <w:bottom w:val="single" w:sz="4" w:space="0" w:color="auto"/>
              <w:right w:val="single" w:sz="4" w:space="0" w:color="auto"/>
            </w:tcBorders>
            <w:hideMark/>
          </w:tcPr>
          <w:p w:rsidR="00FE1FE3" w:rsidRPr="00BC0530" w:rsidRDefault="00C40DC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w:t>
            </w:r>
            <w:r w:rsidR="00BC0530">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FE1FE3" w:rsidRPr="00BC0530" w:rsidRDefault="00FE1FE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FE1FE3" w:rsidRPr="00BC0530" w:rsidRDefault="00A809DB" w:rsidP="008C63AE">
            <w:pPr>
              <w:pStyle w:val="TableParagraph"/>
              <w:widowControl/>
              <w:suppressAutoHyphens/>
              <w:ind w:left="0"/>
              <w:jc w:val="both"/>
              <w:rPr>
                <w:kern w:val="32"/>
                <w:sz w:val="24"/>
                <w:szCs w:val="24"/>
                <w:lang/>
              </w:rPr>
            </w:pPr>
            <w:r>
              <w:rPr>
                <w:kern w:val="32"/>
                <w:sz w:val="24"/>
                <w:szCs w:val="24"/>
                <w:lang/>
              </w:rPr>
              <w:t>С</w:t>
            </w:r>
            <w:r w:rsidR="00A833DC" w:rsidRPr="00BC0530">
              <w:rPr>
                <w:kern w:val="32"/>
                <w:sz w:val="24"/>
                <w:szCs w:val="24"/>
                <w:lang/>
              </w:rPr>
              <w:t>оцпедагог</w:t>
            </w:r>
          </w:p>
        </w:tc>
        <w:tc>
          <w:tcPr>
            <w:tcW w:w="372" w:type="pct"/>
            <w:tcBorders>
              <w:top w:val="single" w:sz="4" w:space="0" w:color="auto"/>
              <w:left w:val="single" w:sz="4" w:space="0" w:color="auto"/>
              <w:bottom w:val="single" w:sz="4" w:space="0" w:color="auto"/>
              <w:right w:val="single" w:sz="4" w:space="0" w:color="auto"/>
            </w:tcBorders>
            <w:hideMark/>
          </w:tcPr>
          <w:p w:rsidR="00FE1FE3" w:rsidRPr="00BC0530" w:rsidRDefault="000832F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418AF" w:rsidRPr="00952D2C" w:rsidTr="008D6157">
        <w:trPr>
          <w:trHeight w:val="341"/>
        </w:trPr>
        <w:tc>
          <w:tcPr>
            <w:tcW w:w="718" w:type="pct"/>
            <w:tcBorders>
              <w:top w:val="single" w:sz="4" w:space="0" w:color="auto"/>
              <w:left w:val="single" w:sz="4" w:space="0" w:color="auto"/>
              <w:bottom w:val="single" w:sz="4" w:space="0" w:color="auto"/>
              <w:right w:val="single" w:sz="4" w:space="0" w:color="auto"/>
            </w:tcBorders>
          </w:tcPr>
          <w:p w:rsidR="00691835" w:rsidRPr="00BC0530" w:rsidRDefault="00F32FE1" w:rsidP="00685D7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04.10.2021-30.20.2021</w:t>
            </w:r>
          </w:p>
        </w:tc>
        <w:tc>
          <w:tcPr>
            <w:tcW w:w="1928" w:type="pct"/>
            <w:tcBorders>
              <w:top w:val="single" w:sz="4" w:space="0" w:color="auto"/>
              <w:left w:val="single" w:sz="4" w:space="0" w:color="auto"/>
              <w:bottom w:val="single" w:sz="4" w:space="0" w:color="auto"/>
              <w:right w:val="single" w:sz="4" w:space="0" w:color="auto"/>
            </w:tcBorders>
          </w:tcPr>
          <w:p w:rsidR="00691835" w:rsidRPr="00BC0530" w:rsidRDefault="00F32FE1" w:rsidP="00691835">
            <w:pPr>
              <w:spacing w:after="0" w:line="240" w:lineRule="auto"/>
              <w:jc w:val="both"/>
              <w:rPr>
                <w:rFonts w:ascii="Times New Roman" w:hAnsi="Times New Roman"/>
                <w:sz w:val="24"/>
                <w:szCs w:val="24"/>
              </w:rPr>
            </w:pPr>
            <w:r w:rsidRPr="00BC0530">
              <w:rPr>
                <w:rFonts w:ascii="Times New Roman" w:hAnsi="Times New Roman"/>
                <w:sz w:val="24"/>
                <w:szCs w:val="24"/>
              </w:rPr>
              <w:t>Изучение  жилищно-бытовых условий обучающи</w:t>
            </w:r>
            <w:r w:rsidRPr="00BC0530">
              <w:rPr>
                <w:rFonts w:ascii="Times New Roman" w:hAnsi="Times New Roman"/>
                <w:sz w:val="24"/>
                <w:szCs w:val="24"/>
              </w:rPr>
              <w:t>х</w:t>
            </w:r>
            <w:r w:rsidRPr="00BC0530">
              <w:rPr>
                <w:rFonts w:ascii="Times New Roman" w:hAnsi="Times New Roman"/>
                <w:sz w:val="24"/>
                <w:szCs w:val="24"/>
              </w:rPr>
              <w:t>ся  учебных групп.</w:t>
            </w:r>
          </w:p>
        </w:tc>
        <w:tc>
          <w:tcPr>
            <w:tcW w:w="582" w:type="pct"/>
            <w:tcBorders>
              <w:top w:val="single" w:sz="4" w:space="0" w:color="auto"/>
              <w:left w:val="single" w:sz="4" w:space="0" w:color="auto"/>
              <w:bottom w:val="single" w:sz="4" w:space="0" w:color="auto"/>
              <w:right w:val="single" w:sz="4" w:space="0" w:color="auto"/>
            </w:tcBorders>
          </w:tcPr>
          <w:p w:rsidR="00691835" w:rsidRPr="00BC0530" w:rsidRDefault="00A833D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w:t>
            </w:r>
            <w:r w:rsidR="00F32FE1" w:rsidRPr="00BC0530">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tcPr>
          <w:p w:rsidR="00691835" w:rsidRPr="00BC0530" w:rsidRDefault="00691835" w:rsidP="00952D2C">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AC564E" w:rsidRPr="00BC0530" w:rsidRDefault="00F32FE1" w:rsidP="00F21935">
            <w:pPr>
              <w:pStyle w:val="TableParagraph"/>
              <w:widowControl/>
              <w:suppressAutoHyphens/>
              <w:ind w:left="0"/>
              <w:jc w:val="both"/>
              <w:rPr>
                <w:kern w:val="32"/>
                <w:sz w:val="24"/>
                <w:szCs w:val="24"/>
                <w:lang/>
              </w:rPr>
            </w:pPr>
            <w:r w:rsidRPr="00BC0530">
              <w:rPr>
                <w:kern w:val="32"/>
                <w:sz w:val="24"/>
                <w:szCs w:val="24"/>
                <w:lang/>
              </w:rPr>
              <w:t xml:space="preserve">Соц.педагог, </w:t>
            </w:r>
            <w:r w:rsidR="00F21935">
              <w:rPr>
                <w:kern w:val="32"/>
                <w:sz w:val="24"/>
                <w:szCs w:val="24"/>
                <w:lang/>
              </w:rPr>
              <w:t>кураторы</w:t>
            </w:r>
          </w:p>
        </w:tc>
        <w:tc>
          <w:tcPr>
            <w:tcW w:w="372" w:type="pct"/>
            <w:tcBorders>
              <w:top w:val="single" w:sz="4" w:space="0" w:color="auto"/>
              <w:left w:val="single" w:sz="4" w:space="0" w:color="auto"/>
              <w:bottom w:val="single" w:sz="4" w:space="0" w:color="auto"/>
              <w:right w:val="single" w:sz="4" w:space="0" w:color="auto"/>
            </w:tcBorders>
          </w:tcPr>
          <w:p w:rsidR="00E43F5B"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691835"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E43F5B" w:rsidRPr="00BC0530"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A833DC">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04.10.2021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BE117B">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685D73" w:rsidRPr="00BC0530" w:rsidRDefault="00685D73" w:rsidP="00BE117B">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 xml:space="preserve">Классные часы, посвящённые Дню гражданской обороны </w:t>
            </w:r>
            <w:r w:rsidRPr="00BC0530">
              <w:rPr>
                <w:rFonts w:ascii="Times New Roman" w:hAnsi="Times New Roman"/>
              </w:rPr>
              <w:t>«Гражданская оборона»</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A833D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pStyle w:val="TableParagraph"/>
              <w:widowControl/>
              <w:suppressAutoHyphens/>
              <w:ind w:left="0"/>
              <w:rPr>
                <w:sz w:val="24"/>
                <w:szCs w:val="24"/>
              </w:rPr>
            </w:pPr>
            <w:r w:rsidRPr="00BC0530">
              <w:rPr>
                <w:sz w:val="24"/>
                <w:szCs w:val="24"/>
              </w:rPr>
              <w:t xml:space="preserve">Классные </w:t>
            </w:r>
            <w:r w:rsidR="00691835" w:rsidRPr="00BC0530">
              <w:rPr>
                <w:sz w:val="24"/>
                <w:szCs w:val="24"/>
              </w:rPr>
              <w:t>р</w:t>
            </w:r>
            <w:r w:rsidRPr="00BC0530">
              <w:rPr>
                <w:sz w:val="24"/>
                <w:szCs w:val="24"/>
              </w:rPr>
              <w:t>уководители учебных</w:t>
            </w:r>
          </w:p>
          <w:p w:rsidR="00685D73" w:rsidRPr="00BC0530" w:rsidRDefault="00A833DC" w:rsidP="00952D2C">
            <w:pPr>
              <w:pStyle w:val="TableParagraph"/>
              <w:widowControl/>
              <w:suppressAutoHyphens/>
              <w:ind w:left="0"/>
              <w:rPr>
                <w:kern w:val="2"/>
                <w:sz w:val="24"/>
                <w:szCs w:val="24"/>
                <w:lang w:eastAsia="ko-KR"/>
              </w:rPr>
            </w:pPr>
            <w:r w:rsidRPr="00BC0530">
              <w:rPr>
                <w:sz w:val="24"/>
                <w:szCs w:val="24"/>
              </w:rPr>
              <w:t xml:space="preserve">групп, преподаватель </w:t>
            </w:r>
            <w:r w:rsidR="00685D73" w:rsidRPr="00BC0530">
              <w:rPr>
                <w:sz w:val="24"/>
                <w:szCs w:val="24"/>
              </w:rPr>
              <w:t xml:space="preserve"> ОБЖ</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E8092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05.10.2021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Международный день учителя:</w:t>
            </w:r>
          </w:p>
          <w:p w:rsidR="000A4148" w:rsidRPr="00BC0530" w:rsidRDefault="00CB3024" w:rsidP="00283A6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Торжественная линейка- «Мы посвящаем вам, учителя!»</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CB3024"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C768D3"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685D73" w:rsidRPr="00BC0530" w:rsidRDefault="00BC0530" w:rsidP="00F21935">
            <w:pPr>
              <w:pStyle w:val="TableParagraph"/>
              <w:widowControl/>
              <w:suppressAutoHyphens/>
              <w:ind w:left="0"/>
              <w:jc w:val="both"/>
              <w:rPr>
                <w:kern w:val="2"/>
                <w:sz w:val="24"/>
                <w:szCs w:val="24"/>
                <w:lang w:eastAsia="ko-KR"/>
              </w:rPr>
            </w:pPr>
            <w:r>
              <w:rPr>
                <w:sz w:val="24"/>
                <w:szCs w:val="24"/>
              </w:rPr>
              <w:t>С</w:t>
            </w:r>
            <w:r w:rsidR="00685D73" w:rsidRPr="00BC0530">
              <w:rPr>
                <w:sz w:val="24"/>
                <w:szCs w:val="24"/>
              </w:rPr>
              <w:t xml:space="preserve">тудсовет, </w:t>
            </w:r>
            <w:r w:rsidR="00C40DCC" w:rsidRPr="00BC0530">
              <w:rPr>
                <w:sz w:val="24"/>
                <w:szCs w:val="24"/>
              </w:rPr>
              <w:t xml:space="preserve">преподаватели </w:t>
            </w:r>
            <w:r w:rsidR="00655389" w:rsidRPr="00BC0530">
              <w:rPr>
                <w:sz w:val="24"/>
                <w:szCs w:val="24"/>
              </w:rPr>
              <w:t xml:space="preserve"> </w:t>
            </w:r>
            <w:r w:rsidR="00F21935">
              <w:rPr>
                <w:sz w:val="24"/>
                <w:szCs w:val="24"/>
              </w:rPr>
              <w:t>кураторы</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widowControl w:val="0"/>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11</w:t>
            </w:r>
          </w:p>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7B6345" w:rsidRPr="00952D2C" w:rsidTr="008D6157">
        <w:tc>
          <w:tcPr>
            <w:tcW w:w="718" w:type="pct"/>
            <w:tcBorders>
              <w:top w:val="single" w:sz="4" w:space="0" w:color="auto"/>
              <w:left w:val="single" w:sz="4" w:space="0" w:color="auto"/>
              <w:bottom w:val="single" w:sz="4" w:space="0" w:color="auto"/>
              <w:right w:val="single" w:sz="4" w:space="0" w:color="auto"/>
            </w:tcBorders>
          </w:tcPr>
          <w:p w:rsidR="007B6345" w:rsidRPr="00BC0530" w:rsidRDefault="007B6345" w:rsidP="00E8092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06.10.2021</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952D2C">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Проведение разъяснительной работы  с сотрудниками «О системе мер борьбы с коррупцией и вопросам профилактики коррупционных проявлений».</w:t>
            </w:r>
          </w:p>
        </w:tc>
        <w:tc>
          <w:tcPr>
            <w:tcW w:w="582" w:type="pct"/>
            <w:tcBorders>
              <w:top w:val="single" w:sz="4" w:space="0" w:color="auto"/>
              <w:left w:val="single" w:sz="4" w:space="0" w:color="auto"/>
              <w:bottom w:val="single" w:sz="4" w:space="0" w:color="auto"/>
              <w:right w:val="single" w:sz="4" w:space="0" w:color="auto"/>
            </w:tcBorders>
          </w:tcPr>
          <w:p w:rsidR="007B6345" w:rsidRPr="00BC0530" w:rsidRDefault="007B6345" w:rsidP="00952D2C">
            <w:pPr>
              <w:suppressAutoHyphens/>
              <w:autoSpaceDE w:val="0"/>
              <w:autoSpaceDN w:val="0"/>
              <w:spacing w:after="0" w:line="240" w:lineRule="auto"/>
              <w:rPr>
                <w:rFonts w:ascii="Times New Roman" w:hAnsi="Times New Roman"/>
                <w:kern w:val="2"/>
                <w:sz w:val="24"/>
                <w:szCs w:val="24"/>
                <w:lang w:eastAsia="ko-KR"/>
              </w:rPr>
            </w:pPr>
          </w:p>
        </w:tc>
        <w:tc>
          <w:tcPr>
            <w:tcW w:w="599" w:type="pct"/>
            <w:tcBorders>
              <w:top w:val="single" w:sz="4" w:space="0" w:color="auto"/>
              <w:left w:val="single" w:sz="4" w:space="0" w:color="auto"/>
              <w:bottom w:val="single" w:sz="4" w:space="0" w:color="auto"/>
              <w:right w:val="single" w:sz="4" w:space="0" w:color="auto"/>
            </w:tcBorders>
          </w:tcPr>
          <w:p w:rsidR="007B6345" w:rsidRPr="00BC0530" w:rsidRDefault="00A833D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Учитель</w:t>
            </w:r>
            <w:r w:rsidR="00BC0530">
              <w:rPr>
                <w:rFonts w:ascii="Times New Roman" w:hAnsi="Times New Roman"/>
                <w:kern w:val="2"/>
                <w:sz w:val="24"/>
                <w:szCs w:val="24"/>
                <w:lang w:eastAsia="ko-KR"/>
              </w:rPr>
              <w:t>с</w:t>
            </w:r>
            <w:r w:rsidRPr="00BC0530">
              <w:rPr>
                <w:rFonts w:ascii="Times New Roman" w:hAnsi="Times New Roman"/>
                <w:kern w:val="2"/>
                <w:sz w:val="24"/>
                <w:szCs w:val="24"/>
                <w:lang w:eastAsia="ko-KR"/>
              </w:rPr>
              <w:t xml:space="preserve">кая </w:t>
            </w:r>
          </w:p>
        </w:tc>
        <w:tc>
          <w:tcPr>
            <w:tcW w:w="801" w:type="pct"/>
            <w:tcBorders>
              <w:top w:val="single" w:sz="4" w:space="0" w:color="auto"/>
              <w:left w:val="single" w:sz="4" w:space="0" w:color="auto"/>
              <w:bottom w:val="single" w:sz="4" w:space="0" w:color="auto"/>
              <w:right w:val="single" w:sz="4" w:space="0" w:color="auto"/>
            </w:tcBorders>
          </w:tcPr>
          <w:p w:rsidR="007B6345" w:rsidRPr="00BC0530" w:rsidRDefault="00A833DC" w:rsidP="00C40DCC">
            <w:pPr>
              <w:pStyle w:val="TableParagraph"/>
              <w:widowControl/>
              <w:suppressAutoHyphens/>
              <w:ind w:left="0"/>
              <w:jc w:val="both"/>
              <w:rPr>
                <w:sz w:val="24"/>
                <w:szCs w:val="24"/>
              </w:rPr>
            </w:pPr>
            <w:r w:rsidRPr="00BC0530">
              <w:rPr>
                <w:sz w:val="24"/>
                <w:szCs w:val="24"/>
              </w:rPr>
              <w:t>Сотрудники филиала</w:t>
            </w:r>
          </w:p>
        </w:tc>
        <w:tc>
          <w:tcPr>
            <w:tcW w:w="372" w:type="pct"/>
            <w:tcBorders>
              <w:top w:val="single" w:sz="4" w:space="0" w:color="auto"/>
              <w:left w:val="single" w:sz="4" w:space="0" w:color="auto"/>
              <w:bottom w:val="single" w:sz="4" w:space="0" w:color="auto"/>
              <w:right w:val="single" w:sz="4" w:space="0" w:color="auto"/>
            </w:tcBorders>
          </w:tcPr>
          <w:p w:rsidR="007B6345" w:rsidRDefault="00E43F5B"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E43F5B" w:rsidRPr="00BC0530" w:rsidRDefault="00E43F5B"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7B6345" w:rsidRPr="00952D2C" w:rsidTr="008D6157">
        <w:tc>
          <w:tcPr>
            <w:tcW w:w="718" w:type="pct"/>
            <w:tcBorders>
              <w:top w:val="single" w:sz="4" w:space="0" w:color="auto"/>
              <w:left w:val="single" w:sz="4" w:space="0" w:color="auto"/>
              <w:bottom w:val="single" w:sz="4" w:space="0" w:color="auto"/>
              <w:right w:val="single" w:sz="4" w:space="0" w:color="auto"/>
            </w:tcBorders>
          </w:tcPr>
          <w:p w:rsidR="007B6345" w:rsidRPr="00BC0530" w:rsidRDefault="007B6345" w:rsidP="00E8092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07.10.2021</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7B6345">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Проведение тематических классных часов:</w:t>
            </w:r>
          </w:p>
          <w:p w:rsidR="007B6345" w:rsidRPr="00BC0530" w:rsidRDefault="007B6345" w:rsidP="007B6345">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 ««Агрессия. Агрессивность. Жестокость».</w:t>
            </w:r>
          </w:p>
        </w:tc>
        <w:tc>
          <w:tcPr>
            <w:tcW w:w="582" w:type="pct"/>
            <w:tcBorders>
              <w:top w:val="single" w:sz="4" w:space="0" w:color="auto"/>
              <w:left w:val="single" w:sz="4" w:space="0" w:color="auto"/>
              <w:bottom w:val="single" w:sz="4" w:space="0" w:color="auto"/>
              <w:right w:val="single" w:sz="4" w:space="0" w:color="auto"/>
            </w:tcBorders>
          </w:tcPr>
          <w:p w:rsidR="007B6345" w:rsidRPr="00BC0530" w:rsidRDefault="007B6345"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tcPr>
          <w:p w:rsidR="007B6345"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7B6345" w:rsidRPr="001D6D9B" w:rsidRDefault="00BC0530" w:rsidP="001D6D9B">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Классные руководители учебных групп</w:t>
            </w:r>
          </w:p>
        </w:tc>
        <w:tc>
          <w:tcPr>
            <w:tcW w:w="372" w:type="pct"/>
            <w:tcBorders>
              <w:top w:val="single" w:sz="4" w:space="0" w:color="auto"/>
              <w:left w:val="single" w:sz="4" w:space="0" w:color="auto"/>
              <w:bottom w:val="single" w:sz="4" w:space="0" w:color="auto"/>
              <w:right w:val="single" w:sz="4" w:space="0" w:color="auto"/>
            </w:tcBorders>
          </w:tcPr>
          <w:p w:rsidR="007B6345" w:rsidRDefault="001D6D9B"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rsidR="001D6D9B" w:rsidRDefault="001D6D9B"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rsidR="001D6D9B" w:rsidRPr="00BC0530" w:rsidRDefault="001D6D9B" w:rsidP="00952D2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CB3024" w:rsidP="00685D73">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08</w:t>
            </w:r>
            <w:r w:rsidR="00685D73" w:rsidRPr="00BC0530">
              <w:rPr>
                <w:rFonts w:ascii="Times New Roman" w:hAnsi="Times New Roman"/>
                <w:kern w:val="2"/>
                <w:sz w:val="24"/>
                <w:szCs w:val="24"/>
                <w:lang w:eastAsia="ko-KR"/>
              </w:rPr>
              <w:t>.10.2021</w:t>
            </w:r>
          </w:p>
        </w:tc>
        <w:tc>
          <w:tcPr>
            <w:tcW w:w="1928" w:type="pct"/>
            <w:tcBorders>
              <w:top w:val="single" w:sz="4" w:space="0" w:color="auto"/>
              <w:left w:val="single" w:sz="4" w:space="0" w:color="auto"/>
              <w:bottom w:val="single" w:sz="4" w:space="0" w:color="auto"/>
              <w:right w:val="single" w:sz="4" w:space="0" w:color="auto"/>
            </w:tcBorders>
            <w:hideMark/>
          </w:tcPr>
          <w:p w:rsidR="00685D73" w:rsidRPr="00BC0530" w:rsidRDefault="00685D73" w:rsidP="00685D73">
            <w:pPr>
              <w:snapToGrid w:val="0"/>
              <w:spacing w:after="0" w:line="240" w:lineRule="auto"/>
              <w:jc w:val="both"/>
              <w:rPr>
                <w:rFonts w:ascii="Times New Roman" w:hAnsi="Times New Roman"/>
                <w:bCs/>
                <w:sz w:val="24"/>
                <w:szCs w:val="24"/>
              </w:rPr>
            </w:pPr>
            <w:r w:rsidRPr="00BC0530">
              <w:rPr>
                <w:rFonts w:ascii="Times New Roman" w:hAnsi="Times New Roman"/>
                <w:bCs/>
                <w:sz w:val="24"/>
                <w:szCs w:val="24"/>
              </w:rPr>
              <w:t>День Республики Башкорт</w:t>
            </w:r>
            <w:r w:rsidRPr="00BC0530">
              <w:rPr>
                <w:rFonts w:ascii="Times New Roman" w:hAnsi="Times New Roman"/>
                <w:bCs/>
                <w:sz w:val="24"/>
                <w:szCs w:val="24"/>
              </w:rPr>
              <w:t>о</w:t>
            </w:r>
            <w:r w:rsidRPr="00BC0530">
              <w:rPr>
                <w:rFonts w:ascii="Times New Roman" w:hAnsi="Times New Roman"/>
                <w:bCs/>
                <w:sz w:val="24"/>
                <w:szCs w:val="24"/>
              </w:rPr>
              <w:t>стан:</w:t>
            </w:r>
          </w:p>
          <w:p w:rsidR="00685D73" w:rsidRPr="00BC0530" w:rsidRDefault="00CB3024" w:rsidP="00A833DC">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Классный час</w:t>
            </w:r>
            <w:r w:rsidR="00A833DC" w:rsidRPr="00BC0530">
              <w:rPr>
                <w:rFonts w:ascii="Times New Roman" w:hAnsi="Times New Roman"/>
                <w:sz w:val="24"/>
                <w:szCs w:val="24"/>
              </w:rPr>
              <w:t xml:space="preserve"> </w:t>
            </w:r>
            <w:r w:rsidRPr="00BC0530">
              <w:rPr>
                <w:rFonts w:ascii="Times New Roman" w:hAnsi="Times New Roman"/>
                <w:sz w:val="24"/>
                <w:szCs w:val="24"/>
              </w:rPr>
              <w:t>«Родной мой край -Башкортостан»</w:t>
            </w:r>
          </w:p>
        </w:tc>
        <w:tc>
          <w:tcPr>
            <w:tcW w:w="582"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p>
          <w:p w:rsidR="00685D73" w:rsidRPr="00BC0530" w:rsidRDefault="00C40DC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685D73" w:rsidRPr="00BC0530" w:rsidRDefault="00685D7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Библиотека, 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685D73" w:rsidRPr="00BC0530" w:rsidRDefault="00685D73" w:rsidP="00685D73">
            <w:pPr>
              <w:pStyle w:val="TableParagraph"/>
              <w:widowControl/>
              <w:suppressAutoHyphens/>
              <w:ind w:left="0"/>
              <w:rPr>
                <w:sz w:val="24"/>
                <w:szCs w:val="24"/>
              </w:rPr>
            </w:pPr>
          </w:p>
          <w:p w:rsidR="00BC0530" w:rsidRPr="00BC0530" w:rsidRDefault="00F21935" w:rsidP="00BC0530">
            <w:pPr>
              <w:suppressAutoHyphens/>
              <w:autoSpaceDE w:val="0"/>
              <w:autoSpaceDN w:val="0"/>
              <w:spacing w:after="0" w:line="240" w:lineRule="auto"/>
              <w:jc w:val="both"/>
              <w:rPr>
                <w:rFonts w:ascii="Times New Roman" w:hAnsi="Times New Roman"/>
                <w:kern w:val="2"/>
                <w:sz w:val="24"/>
                <w:szCs w:val="24"/>
                <w:lang w:eastAsia="ko-KR"/>
              </w:rPr>
            </w:pPr>
            <w:r w:rsidRPr="00F21935">
              <w:rPr>
                <w:rFonts w:ascii="Times New Roman" w:hAnsi="Times New Roman"/>
                <w:sz w:val="24"/>
                <w:szCs w:val="24"/>
              </w:rPr>
              <w:t>кураторы</w:t>
            </w:r>
            <w:r w:rsidRPr="00BC0530">
              <w:rPr>
                <w:rFonts w:ascii="Times New Roman" w:hAnsi="Times New Roman"/>
                <w:kern w:val="2"/>
                <w:sz w:val="24"/>
                <w:szCs w:val="24"/>
                <w:lang w:eastAsia="ko-KR"/>
              </w:rPr>
              <w:t xml:space="preserve"> </w:t>
            </w:r>
            <w:r w:rsidR="00BC0530" w:rsidRPr="00BC0530">
              <w:rPr>
                <w:rFonts w:ascii="Times New Roman" w:hAnsi="Times New Roman"/>
                <w:kern w:val="2"/>
                <w:sz w:val="24"/>
                <w:szCs w:val="24"/>
                <w:lang w:eastAsia="ko-KR"/>
              </w:rPr>
              <w:t>учебных групп</w:t>
            </w:r>
          </w:p>
          <w:p w:rsidR="00685D73" w:rsidRPr="00BC0530" w:rsidRDefault="00685D73" w:rsidP="00685D73">
            <w:pPr>
              <w:pStyle w:val="TableParagraph"/>
              <w:widowControl/>
              <w:suppressAutoHyphens/>
              <w:ind w:left="0"/>
              <w:rPr>
                <w:kern w:val="2"/>
                <w:sz w:val="24"/>
                <w:szCs w:val="24"/>
                <w:lang w:eastAsia="ko-KR"/>
              </w:rPr>
            </w:pP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E02D6A"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E02D6A" w:rsidRPr="00BC0530" w:rsidRDefault="00E02D6A"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6C6D6A" w:rsidRPr="00952D2C" w:rsidTr="008D6157">
        <w:tc>
          <w:tcPr>
            <w:tcW w:w="718" w:type="pct"/>
            <w:tcBorders>
              <w:top w:val="single" w:sz="4" w:space="0" w:color="auto"/>
              <w:left w:val="single" w:sz="4" w:space="0" w:color="auto"/>
              <w:bottom w:val="single" w:sz="4" w:space="0" w:color="auto"/>
              <w:right w:val="single" w:sz="4" w:space="0" w:color="auto"/>
            </w:tcBorders>
          </w:tcPr>
          <w:p w:rsidR="006C6D6A" w:rsidRPr="00BC0530" w:rsidRDefault="001B0C5D" w:rsidP="00685D73">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09</w:t>
            </w:r>
            <w:r w:rsidR="006C6D6A" w:rsidRPr="00BC0530">
              <w:rPr>
                <w:rFonts w:ascii="Times New Roman" w:hAnsi="Times New Roman"/>
                <w:kern w:val="2"/>
                <w:sz w:val="24"/>
                <w:szCs w:val="24"/>
                <w:lang w:eastAsia="ko-KR"/>
              </w:rPr>
              <w:t>.10.2021</w:t>
            </w:r>
          </w:p>
        </w:tc>
        <w:tc>
          <w:tcPr>
            <w:tcW w:w="1928" w:type="pct"/>
            <w:tcBorders>
              <w:top w:val="single" w:sz="4" w:space="0" w:color="auto"/>
              <w:left w:val="single" w:sz="4" w:space="0" w:color="auto"/>
              <w:bottom w:val="single" w:sz="4" w:space="0" w:color="auto"/>
              <w:right w:val="single" w:sz="4" w:space="0" w:color="auto"/>
            </w:tcBorders>
          </w:tcPr>
          <w:p w:rsidR="006C6D6A" w:rsidRPr="00BC0530" w:rsidRDefault="006C6D6A" w:rsidP="006C6D6A">
            <w:pPr>
              <w:snapToGrid w:val="0"/>
              <w:spacing w:after="0" w:line="240" w:lineRule="auto"/>
              <w:jc w:val="both"/>
              <w:rPr>
                <w:rFonts w:ascii="Times New Roman" w:hAnsi="Times New Roman"/>
                <w:bCs/>
                <w:sz w:val="24"/>
                <w:szCs w:val="24"/>
              </w:rPr>
            </w:pPr>
            <w:r w:rsidRPr="00BC0530">
              <w:rPr>
                <w:rFonts w:ascii="Times New Roman" w:hAnsi="Times New Roman"/>
                <w:bCs/>
                <w:sz w:val="24"/>
                <w:szCs w:val="24"/>
              </w:rPr>
              <w:t>Проведение родител</w:t>
            </w:r>
            <w:r w:rsidR="00A833DC" w:rsidRPr="00BC0530">
              <w:rPr>
                <w:rFonts w:ascii="Times New Roman" w:hAnsi="Times New Roman"/>
                <w:bCs/>
                <w:sz w:val="24"/>
                <w:szCs w:val="24"/>
              </w:rPr>
              <w:t>ьских собраний в гру</w:t>
            </w:r>
            <w:r w:rsidR="00A833DC" w:rsidRPr="00BC0530">
              <w:rPr>
                <w:rFonts w:ascii="Times New Roman" w:hAnsi="Times New Roman"/>
                <w:bCs/>
                <w:sz w:val="24"/>
                <w:szCs w:val="24"/>
              </w:rPr>
              <w:t>п</w:t>
            </w:r>
            <w:r w:rsidR="00A833DC" w:rsidRPr="00BC0530">
              <w:rPr>
                <w:rFonts w:ascii="Times New Roman" w:hAnsi="Times New Roman"/>
                <w:bCs/>
                <w:sz w:val="24"/>
                <w:szCs w:val="24"/>
              </w:rPr>
              <w:t>пах на тему</w:t>
            </w:r>
            <w:r w:rsidRPr="00BC0530">
              <w:rPr>
                <w:rFonts w:ascii="Times New Roman" w:hAnsi="Times New Roman"/>
                <w:bCs/>
                <w:sz w:val="24"/>
                <w:szCs w:val="24"/>
              </w:rPr>
              <w:t xml:space="preserve">: </w:t>
            </w:r>
          </w:p>
          <w:p w:rsidR="006C6D6A" w:rsidRPr="00BC0530" w:rsidRDefault="006C6D6A" w:rsidP="006C6D6A">
            <w:pPr>
              <w:snapToGrid w:val="0"/>
              <w:spacing w:after="0" w:line="240" w:lineRule="auto"/>
              <w:jc w:val="both"/>
              <w:rPr>
                <w:rFonts w:ascii="Times New Roman" w:hAnsi="Times New Roman"/>
                <w:bCs/>
                <w:sz w:val="24"/>
                <w:szCs w:val="24"/>
              </w:rPr>
            </w:pPr>
            <w:r w:rsidRPr="00BC0530">
              <w:rPr>
                <w:rFonts w:ascii="Times New Roman" w:hAnsi="Times New Roman"/>
                <w:bCs/>
                <w:sz w:val="24"/>
                <w:szCs w:val="24"/>
              </w:rPr>
              <w:lastRenderedPageBreak/>
              <w:t>«Права и обязанности студента»,</w:t>
            </w:r>
          </w:p>
        </w:tc>
        <w:tc>
          <w:tcPr>
            <w:tcW w:w="582" w:type="pct"/>
            <w:tcBorders>
              <w:top w:val="single" w:sz="4" w:space="0" w:color="auto"/>
              <w:left w:val="single" w:sz="4" w:space="0" w:color="auto"/>
              <w:bottom w:val="single" w:sz="4" w:space="0" w:color="auto"/>
              <w:right w:val="single" w:sz="4" w:space="0" w:color="auto"/>
            </w:tcBorders>
          </w:tcPr>
          <w:p w:rsidR="006C6D6A" w:rsidRPr="00BC0530" w:rsidRDefault="006C6D6A"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1-3</w:t>
            </w:r>
            <w:r w:rsid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tcPr>
          <w:p w:rsidR="006C6D6A"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6C6D6A" w:rsidRPr="00BC0530" w:rsidRDefault="00BC0530" w:rsidP="00685D73">
            <w:pPr>
              <w:pStyle w:val="TableParagraph"/>
              <w:widowControl/>
              <w:suppressAutoHyphens/>
              <w:ind w:left="0"/>
              <w:rPr>
                <w:sz w:val="24"/>
                <w:szCs w:val="24"/>
              </w:rPr>
            </w:pPr>
            <w:r>
              <w:rPr>
                <w:sz w:val="24"/>
                <w:szCs w:val="24"/>
              </w:rPr>
              <w:t>Учебные аудитории</w:t>
            </w:r>
          </w:p>
        </w:tc>
        <w:tc>
          <w:tcPr>
            <w:tcW w:w="372" w:type="pct"/>
            <w:tcBorders>
              <w:top w:val="single" w:sz="4" w:space="0" w:color="auto"/>
              <w:left w:val="single" w:sz="4" w:space="0" w:color="auto"/>
              <w:bottom w:val="single" w:sz="4" w:space="0" w:color="auto"/>
              <w:right w:val="single" w:sz="4" w:space="0" w:color="auto"/>
            </w:tcBorders>
          </w:tcPr>
          <w:p w:rsidR="006C6D6A"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1D6D9B"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1D6D9B" w:rsidRPr="00BC0530" w:rsidRDefault="001D6D9B" w:rsidP="00952D2C">
            <w:pPr>
              <w:suppressAutoHyphens/>
              <w:autoSpaceDE w:val="0"/>
              <w:autoSpaceDN w:val="0"/>
              <w:spacing w:after="0" w:line="240" w:lineRule="auto"/>
              <w:rPr>
                <w:rFonts w:ascii="Times New Roman" w:hAnsi="Times New Roman"/>
                <w:kern w:val="2"/>
                <w:sz w:val="24"/>
                <w:szCs w:val="24"/>
                <w:lang w:eastAsia="ko-KR"/>
              </w:rPr>
            </w:pP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9935A7" w:rsidRPr="00BC0530" w:rsidRDefault="009935A7"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13.10.2021</w:t>
            </w:r>
          </w:p>
        </w:tc>
        <w:tc>
          <w:tcPr>
            <w:tcW w:w="1928" w:type="pct"/>
            <w:tcBorders>
              <w:top w:val="single" w:sz="4" w:space="0" w:color="auto"/>
              <w:left w:val="single" w:sz="4" w:space="0" w:color="auto"/>
              <w:bottom w:val="single" w:sz="4" w:space="0" w:color="auto"/>
              <w:right w:val="single" w:sz="4" w:space="0" w:color="auto"/>
            </w:tcBorders>
            <w:hideMark/>
          </w:tcPr>
          <w:p w:rsidR="009935A7" w:rsidRPr="00BC0530" w:rsidRDefault="00F32FE1" w:rsidP="00685D73">
            <w:pPr>
              <w:snapToGrid w:val="0"/>
              <w:spacing w:after="0" w:line="240" w:lineRule="auto"/>
              <w:jc w:val="both"/>
              <w:rPr>
                <w:rFonts w:ascii="Times New Roman" w:hAnsi="Times New Roman"/>
                <w:sz w:val="24"/>
                <w:szCs w:val="24"/>
              </w:rPr>
            </w:pPr>
            <w:r w:rsidRPr="00BC0530">
              <w:rPr>
                <w:rFonts w:ascii="Times New Roman" w:hAnsi="Times New Roman"/>
                <w:sz w:val="24"/>
                <w:szCs w:val="24"/>
              </w:rPr>
              <w:t>Проведение анкетирования среди обучающихся группы риска</w:t>
            </w:r>
            <w:r w:rsidRPr="00BC0530">
              <w:rPr>
                <w:rFonts w:ascii="Times New Roman" w:hAnsi="Times New Roman"/>
                <w:sz w:val="24"/>
                <w:szCs w:val="24"/>
              </w:rPr>
              <w:cr/>
              <w:t xml:space="preserve"> на тему:  Выявление уровня социальной активн</w:t>
            </w:r>
            <w:r w:rsidRPr="00BC0530">
              <w:rPr>
                <w:rFonts w:ascii="Times New Roman" w:hAnsi="Times New Roman"/>
                <w:sz w:val="24"/>
                <w:szCs w:val="24"/>
              </w:rPr>
              <w:t>о</w:t>
            </w:r>
            <w:r w:rsidRPr="00BC0530">
              <w:rPr>
                <w:rFonts w:ascii="Times New Roman" w:hAnsi="Times New Roman"/>
                <w:sz w:val="24"/>
                <w:szCs w:val="24"/>
              </w:rPr>
              <w:t>сти, социальной адаптированности, социальной а</w:t>
            </w:r>
            <w:r w:rsidRPr="00BC0530">
              <w:rPr>
                <w:rFonts w:ascii="Times New Roman" w:hAnsi="Times New Roman"/>
                <w:sz w:val="24"/>
                <w:szCs w:val="24"/>
              </w:rPr>
              <w:t>в</w:t>
            </w:r>
            <w:r w:rsidRPr="00BC0530">
              <w:rPr>
                <w:rFonts w:ascii="Times New Roman" w:hAnsi="Times New Roman"/>
                <w:sz w:val="24"/>
                <w:szCs w:val="24"/>
              </w:rPr>
              <w:t>тономности и воспитанн</w:t>
            </w:r>
            <w:r w:rsidRPr="00BC0530">
              <w:rPr>
                <w:rFonts w:ascii="Times New Roman" w:hAnsi="Times New Roman"/>
                <w:sz w:val="24"/>
                <w:szCs w:val="24"/>
              </w:rPr>
              <w:t>о</w:t>
            </w:r>
            <w:r w:rsidRPr="00BC0530">
              <w:rPr>
                <w:rFonts w:ascii="Times New Roman" w:hAnsi="Times New Roman"/>
                <w:sz w:val="24"/>
                <w:szCs w:val="24"/>
              </w:rPr>
              <w:t>сти»</w:t>
            </w:r>
          </w:p>
          <w:p w:rsidR="004C5095" w:rsidRPr="00BC0530" w:rsidRDefault="00A833DC" w:rsidP="004C5095">
            <w:pPr>
              <w:snapToGrid w:val="0"/>
              <w:spacing w:after="0" w:line="240" w:lineRule="auto"/>
              <w:jc w:val="both"/>
              <w:rPr>
                <w:rFonts w:ascii="Times New Roman" w:hAnsi="Times New Roman"/>
                <w:bCs/>
                <w:sz w:val="24"/>
                <w:szCs w:val="24"/>
              </w:rPr>
            </w:pPr>
            <w:r w:rsidRPr="00BC0530">
              <w:rPr>
                <w:rFonts w:ascii="Times New Roman" w:hAnsi="Times New Roman"/>
                <w:bCs/>
                <w:sz w:val="24"/>
                <w:szCs w:val="24"/>
              </w:rPr>
              <w:t>Проведение лекции</w:t>
            </w:r>
            <w:r w:rsidR="004C5095" w:rsidRPr="00BC0530">
              <w:rPr>
                <w:rFonts w:ascii="Times New Roman" w:hAnsi="Times New Roman"/>
                <w:bCs/>
                <w:sz w:val="24"/>
                <w:szCs w:val="24"/>
              </w:rPr>
              <w:t xml:space="preserve"> о вреде курения, алкоголя, на</w:t>
            </w:r>
            <w:r w:rsidR="004C5095" w:rsidRPr="00BC0530">
              <w:rPr>
                <w:rFonts w:ascii="Times New Roman" w:hAnsi="Times New Roman"/>
                <w:bCs/>
                <w:sz w:val="24"/>
                <w:szCs w:val="24"/>
              </w:rPr>
              <w:t>р</w:t>
            </w:r>
            <w:r w:rsidR="004C5095" w:rsidRPr="00BC0530">
              <w:rPr>
                <w:rFonts w:ascii="Times New Roman" w:hAnsi="Times New Roman"/>
                <w:bCs/>
                <w:sz w:val="24"/>
                <w:szCs w:val="24"/>
              </w:rPr>
              <w:t>котических и ПАВ, с приглашением сотрудников РОВД, ОДН, КДН и ЗП по г. Кумертау «Профила</w:t>
            </w:r>
            <w:r w:rsidR="004C5095" w:rsidRPr="00BC0530">
              <w:rPr>
                <w:rFonts w:ascii="Times New Roman" w:hAnsi="Times New Roman"/>
                <w:bCs/>
                <w:sz w:val="24"/>
                <w:szCs w:val="24"/>
              </w:rPr>
              <w:t>к</w:t>
            </w:r>
            <w:r w:rsidR="004C5095" w:rsidRPr="00BC0530">
              <w:rPr>
                <w:rFonts w:ascii="Times New Roman" w:hAnsi="Times New Roman"/>
                <w:bCs/>
                <w:sz w:val="24"/>
                <w:szCs w:val="24"/>
              </w:rPr>
              <w:t>тика правонарушений», «Уголовная и администр</w:t>
            </w:r>
            <w:r w:rsidR="004C5095" w:rsidRPr="00BC0530">
              <w:rPr>
                <w:rFonts w:ascii="Times New Roman" w:hAnsi="Times New Roman"/>
                <w:bCs/>
                <w:sz w:val="24"/>
                <w:szCs w:val="24"/>
              </w:rPr>
              <w:t>а</w:t>
            </w:r>
            <w:r w:rsidR="004C5095" w:rsidRPr="00BC0530">
              <w:rPr>
                <w:rFonts w:ascii="Times New Roman" w:hAnsi="Times New Roman"/>
                <w:bCs/>
                <w:sz w:val="24"/>
                <w:szCs w:val="24"/>
              </w:rPr>
              <w:t>тивная ответственность. Права и обязанности нес</w:t>
            </w:r>
            <w:r w:rsidR="004C5095" w:rsidRPr="00BC0530">
              <w:rPr>
                <w:rFonts w:ascii="Times New Roman" w:hAnsi="Times New Roman"/>
                <w:bCs/>
                <w:sz w:val="24"/>
                <w:szCs w:val="24"/>
              </w:rPr>
              <w:t>о</w:t>
            </w:r>
            <w:r w:rsidR="004C5095" w:rsidRPr="00BC0530">
              <w:rPr>
                <w:rFonts w:ascii="Times New Roman" w:hAnsi="Times New Roman"/>
                <w:bCs/>
                <w:sz w:val="24"/>
                <w:szCs w:val="24"/>
              </w:rPr>
              <w:t>вершенноле</w:t>
            </w:r>
            <w:r w:rsidR="004C5095" w:rsidRPr="00BC0530">
              <w:rPr>
                <w:rFonts w:ascii="Times New Roman" w:hAnsi="Times New Roman"/>
                <w:bCs/>
                <w:sz w:val="24"/>
                <w:szCs w:val="24"/>
              </w:rPr>
              <w:t>т</w:t>
            </w:r>
            <w:r w:rsidR="004C5095" w:rsidRPr="00BC0530">
              <w:rPr>
                <w:rFonts w:ascii="Times New Roman" w:hAnsi="Times New Roman"/>
                <w:bCs/>
                <w:sz w:val="24"/>
                <w:szCs w:val="24"/>
              </w:rPr>
              <w:t>них»;</w:t>
            </w:r>
          </w:p>
        </w:tc>
        <w:tc>
          <w:tcPr>
            <w:tcW w:w="582" w:type="pct"/>
            <w:tcBorders>
              <w:top w:val="single" w:sz="4" w:space="0" w:color="auto"/>
              <w:left w:val="single" w:sz="4" w:space="0" w:color="auto"/>
              <w:bottom w:val="single" w:sz="4" w:space="0" w:color="auto"/>
              <w:right w:val="single" w:sz="4" w:space="0" w:color="auto"/>
            </w:tcBorders>
            <w:hideMark/>
          </w:tcPr>
          <w:p w:rsidR="009935A7"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курсы</w:t>
            </w:r>
          </w:p>
        </w:tc>
        <w:tc>
          <w:tcPr>
            <w:tcW w:w="599" w:type="pct"/>
            <w:tcBorders>
              <w:top w:val="single" w:sz="4" w:space="0" w:color="auto"/>
              <w:left w:val="single" w:sz="4" w:space="0" w:color="auto"/>
              <w:bottom w:val="single" w:sz="4" w:space="0" w:color="auto"/>
              <w:right w:val="single" w:sz="4" w:space="0" w:color="auto"/>
            </w:tcBorders>
          </w:tcPr>
          <w:p w:rsidR="009935A7"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9935A7" w:rsidRPr="00BC0530" w:rsidRDefault="00A833DC" w:rsidP="00685D73">
            <w:pPr>
              <w:pStyle w:val="TableParagraph"/>
              <w:widowControl/>
              <w:suppressAutoHyphens/>
              <w:ind w:left="0"/>
              <w:rPr>
                <w:sz w:val="24"/>
                <w:szCs w:val="24"/>
              </w:rPr>
            </w:pPr>
            <w:r w:rsidRPr="00BC0530">
              <w:rPr>
                <w:sz w:val="24"/>
                <w:szCs w:val="24"/>
              </w:rPr>
              <w:t>С</w:t>
            </w:r>
            <w:r w:rsidR="00FE63EC" w:rsidRPr="00BC0530">
              <w:rPr>
                <w:sz w:val="24"/>
                <w:szCs w:val="24"/>
              </w:rPr>
              <w:t>оцпедагог</w:t>
            </w:r>
          </w:p>
          <w:p w:rsidR="00A833DC" w:rsidRPr="00BC0530" w:rsidRDefault="00A833DC" w:rsidP="00685D73">
            <w:pPr>
              <w:pStyle w:val="TableParagraph"/>
              <w:widowControl/>
              <w:suppressAutoHyphens/>
              <w:ind w:left="0"/>
              <w:rPr>
                <w:sz w:val="24"/>
                <w:szCs w:val="24"/>
              </w:rPr>
            </w:pPr>
          </w:p>
          <w:p w:rsidR="00A833DC" w:rsidRPr="00BC0530" w:rsidRDefault="00A833DC" w:rsidP="00685D73">
            <w:pPr>
              <w:pStyle w:val="TableParagraph"/>
              <w:widowControl/>
              <w:suppressAutoHyphens/>
              <w:ind w:left="0"/>
              <w:rPr>
                <w:sz w:val="24"/>
                <w:szCs w:val="24"/>
              </w:rPr>
            </w:pPr>
            <w:r w:rsidRPr="00BC0530">
              <w:rPr>
                <w:sz w:val="24"/>
                <w:szCs w:val="24"/>
              </w:rPr>
              <w:t>Сотрудник РОВД</w:t>
            </w:r>
          </w:p>
        </w:tc>
        <w:tc>
          <w:tcPr>
            <w:tcW w:w="372" w:type="pct"/>
            <w:tcBorders>
              <w:top w:val="single" w:sz="4" w:space="0" w:color="auto"/>
              <w:left w:val="single" w:sz="4" w:space="0" w:color="auto"/>
              <w:bottom w:val="single" w:sz="4" w:space="0" w:color="auto"/>
              <w:right w:val="single" w:sz="4" w:space="0" w:color="auto"/>
            </w:tcBorders>
          </w:tcPr>
          <w:p w:rsidR="009935A7"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w:t>
            </w:r>
            <w:r w:rsidR="001D6D9B">
              <w:rPr>
                <w:rFonts w:ascii="Times New Roman" w:hAnsi="Times New Roman"/>
                <w:kern w:val="2"/>
                <w:sz w:val="24"/>
                <w:szCs w:val="24"/>
                <w:lang w:eastAsia="ko-KR"/>
              </w:rPr>
              <w:t xml:space="preserve"> 6</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w:t>
            </w:r>
            <w:r w:rsidR="001D6D9B">
              <w:rPr>
                <w:rFonts w:ascii="Times New Roman" w:hAnsi="Times New Roman"/>
                <w:kern w:val="2"/>
                <w:sz w:val="24"/>
                <w:szCs w:val="24"/>
                <w:lang w:eastAsia="ko-KR"/>
              </w:rPr>
              <w:t xml:space="preserve"> 9</w:t>
            </w:r>
          </w:p>
        </w:tc>
      </w:tr>
      <w:tr w:rsidR="008B7833" w:rsidRPr="00952D2C" w:rsidTr="008D6157">
        <w:tc>
          <w:tcPr>
            <w:tcW w:w="718" w:type="pct"/>
            <w:tcBorders>
              <w:top w:val="single" w:sz="4" w:space="0" w:color="auto"/>
              <w:left w:val="single" w:sz="4" w:space="0" w:color="auto"/>
              <w:bottom w:val="single" w:sz="4" w:space="0" w:color="auto"/>
              <w:right w:val="single" w:sz="4" w:space="0" w:color="auto"/>
            </w:tcBorders>
          </w:tcPr>
          <w:p w:rsidR="008B7833" w:rsidRPr="00BC0530" w:rsidRDefault="008B7833"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13.-17.10.2021</w:t>
            </w:r>
          </w:p>
        </w:tc>
        <w:tc>
          <w:tcPr>
            <w:tcW w:w="1928" w:type="pct"/>
            <w:tcBorders>
              <w:top w:val="single" w:sz="4" w:space="0" w:color="auto"/>
              <w:left w:val="single" w:sz="4" w:space="0" w:color="auto"/>
              <w:bottom w:val="single" w:sz="4" w:space="0" w:color="auto"/>
              <w:right w:val="single" w:sz="4" w:space="0" w:color="auto"/>
            </w:tcBorders>
          </w:tcPr>
          <w:p w:rsidR="008B7833" w:rsidRPr="00BC0530" w:rsidRDefault="008B7833" w:rsidP="008B7833">
            <w:pPr>
              <w:snapToGrid w:val="0"/>
              <w:spacing w:after="0" w:line="240" w:lineRule="auto"/>
              <w:jc w:val="both"/>
              <w:rPr>
                <w:rFonts w:ascii="Times New Roman" w:hAnsi="Times New Roman"/>
                <w:sz w:val="24"/>
                <w:szCs w:val="24"/>
              </w:rPr>
            </w:pPr>
            <w:r w:rsidRPr="00BC0530">
              <w:rPr>
                <w:rFonts w:ascii="Times New Roman" w:hAnsi="Times New Roman"/>
                <w:sz w:val="24"/>
                <w:szCs w:val="24"/>
              </w:rPr>
              <w:t>Первенство училища по футболу.</w:t>
            </w:r>
          </w:p>
          <w:p w:rsidR="008B7833" w:rsidRPr="00BC0530" w:rsidRDefault="008B7833" w:rsidP="008B7833">
            <w:pPr>
              <w:snapToGrid w:val="0"/>
              <w:spacing w:after="0" w:line="240" w:lineRule="auto"/>
              <w:jc w:val="both"/>
              <w:rPr>
                <w:rFonts w:ascii="Times New Roman" w:hAnsi="Times New Roman"/>
                <w:sz w:val="24"/>
                <w:szCs w:val="24"/>
              </w:rPr>
            </w:pPr>
            <w:r w:rsidRPr="00BC0530">
              <w:rPr>
                <w:rFonts w:ascii="Times New Roman" w:hAnsi="Times New Roman"/>
                <w:sz w:val="24"/>
                <w:szCs w:val="24"/>
              </w:rPr>
              <w:t>Участие в Кросс Наций</w:t>
            </w:r>
          </w:p>
        </w:tc>
        <w:tc>
          <w:tcPr>
            <w:tcW w:w="582" w:type="pct"/>
            <w:tcBorders>
              <w:top w:val="single" w:sz="4" w:space="0" w:color="auto"/>
              <w:left w:val="single" w:sz="4" w:space="0" w:color="auto"/>
              <w:bottom w:val="single" w:sz="4" w:space="0" w:color="auto"/>
              <w:right w:val="single" w:sz="4" w:space="0" w:color="auto"/>
            </w:tcBorders>
          </w:tcPr>
          <w:p w:rsidR="008B7833" w:rsidRPr="00BC0530" w:rsidRDefault="008B783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tcPr>
          <w:p w:rsidR="008B7833"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 кумертау</w:t>
            </w:r>
          </w:p>
        </w:tc>
        <w:tc>
          <w:tcPr>
            <w:tcW w:w="801" w:type="pct"/>
            <w:tcBorders>
              <w:top w:val="single" w:sz="4" w:space="0" w:color="auto"/>
              <w:left w:val="single" w:sz="4" w:space="0" w:color="auto"/>
              <w:bottom w:val="single" w:sz="4" w:space="0" w:color="auto"/>
              <w:right w:val="single" w:sz="4" w:space="0" w:color="auto"/>
            </w:tcBorders>
          </w:tcPr>
          <w:p w:rsidR="008B7833" w:rsidRPr="00BC0530" w:rsidRDefault="00BC0530" w:rsidP="00685D73">
            <w:pPr>
              <w:pStyle w:val="TableParagraph"/>
              <w:widowControl/>
              <w:suppressAutoHyphens/>
              <w:ind w:left="0"/>
              <w:rPr>
                <w:sz w:val="24"/>
                <w:szCs w:val="24"/>
              </w:rPr>
            </w:pPr>
            <w:r>
              <w:rPr>
                <w:sz w:val="24"/>
                <w:szCs w:val="24"/>
              </w:rPr>
              <w:t>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tcPr>
          <w:p w:rsidR="008B7833" w:rsidRPr="00BC0530"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14.10.2021</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F0F7B">
            <w:pPr>
              <w:snapToGrid w:val="0"/>
              <w:spacing w:after="0" w:line="240" w:lineRule="auto"/>
              <w:jc w:val="both"/>
              <w:rPr>
                <w:rFonts w:ascii="Times New Roman" w:hAnsi="Times New Roman"/>
                <w:sz w:val="24"/>
                <w:szCs w:val="24"/>
              </w:rPr>
            </w:pPr>
            <w:r w:rsidRPr="00BC0530">
              <w:rPr>
                <w:rFonts w:ascii="Times New Roman" w:hAnsi="Times New Roman"/>
                <w:sz w:val="24"/>
                <w:szCs w:val="24"/>
              </w:rPr>
              <w:t>Классный час для студентов нового набора</w:t>
            </w:r>
          </w:p>
          <w:p w:rsidR="00EF0F7B" w:rsidRPr="00BC0530" w:rsidRDefault="00EF0F7B" w:rsidP="00EF0F7B">
            <w:pPr>
              <w:snapToGrid w:val="0"/>
              <w:spacing w:after="0" w:line="240" w:lineRule="auto"/>
              <w:jc w:val="both"/>
              <w:rPr>
                <w:rFonts w:ascii="Times New Roman" w:hAnsi="Times New Roman"/>
                <w:sz w:val="24"/>
                <w:szCs w:val="24"/>
              </w:rPr>
            </w:pPr>
            <w:r w:rsidRPr="00BC0530">
              <w:rPr>
                <w:rFonts w:ascii="Times New Roman" w:hAnsi="Times New Roman"/>
                <w:sz w:val="24"/>
                <w:szCs w:val="24"/>
              </w:rPr>
              <w:t>-  «Значение профессионального выбора в дальне</w:t>
            </w:r>
            <w:r w:rsidRPr="00BC0530">
              <w:rPr>
                <w:rFonts w:ascii="Times New Roman" w:hAnsi="Times New Roman"/>
                <w:sz w:val="24"/>
                <w:szCs w:val="24"/>
              </w:rPr>
              <w:t>й</w:t>
            </w:r>
            <w:r w:rsidRPr="00BC0530">
              <w:rPr>
                <w:rFonts w:ascii="Times New Roman" w:hAnsi="Times New Roman"/>
                <w:sz w:val="24"/>
                <w:szCs w:val="24"/>
              </w:rPr>
              <w:t>шей жизни»</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F21935" w:rsidP="00BC0530">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BC0530"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EF0F7B"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1D6D9B"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1D6D9B" w:rsidRPr="00BC0530"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ЛР15</w:t>
            </w:r>
          </w:p>
        </w:tc>
      </w:tr>
      <w:tr w:rsidR="00B418AF" w:rsidRPr="00952D2C" w:rsidTr="008D6157">
        <w:tc>
          <w:tcPr>
            <w:tcW w:w="718" w:type="pct"/>
            <w:tcBorders>
              <w:top w:val="single" w:sz="4" w:space="0" w:color="auto"/>
              <w:left w:val="single" w:sz="4" w:space="0" w:color="auto"/>
              <w:bottom w:val="single" w:sz="4" w:space="0" w:color="auto"/>
              <w:right w:val="single" w:sz="4" w:space="0" w:color="auto"/>
            </w:tcBorders>
            <w:hideMark/>
          </w:tcPr>
          <w:p w:rsidR="00685D73" w:rsidRPr="00BC0530" w:rsidRDefault="00FE63EC"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15</w:t>
            </w:r>
            <w:r w:rsidR="00655389" w:rsidRPr="00BC0530">
              <w:rPr>
                <w:rFonts w:ascii="Times New Roman" w:hAnsi="Times New Roman"/>
                <w:kern w:val="2"/>
                <w:sz w:val="24"/>
                <w:szCs w:val="24"/>
                <w:lang w:eastAsia="ko-KR"/>
              </w:rPr>
              <w:t>.10.2021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FE63EC">
            <w:pPr>
              <w:pStyle w:val="TableParagraph"/>
              <w:suppressAutoHyphens/>
              <w:jc w:val="both"/>
              <w:rPr>
                <w:sz w:val="24"/>
                <w:szCs w:val="24"/>
              </w:rPr>
            </w:pPr>
            <w:r w:rsidRPr="00BC0530">
              <w:rPr>
                <w:sz w:val="24"/>
                <w:szCs w:val="24"/>
              </w:rPr>
              <w:t>Проведение классного часа</w:t>
            </w:r>
          </w:p>
          <w:p w:rsidR="004C1189" w:rsidRPr="00BC0530" w:rsidRDefault="00FE63EC" w:rsidP="00FE63EC">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 - «Патриотизм. Гражданственность. Долг»</w:t>
            </w:r>
          </w:p>
        </w:tc>
        <w:tc>
          <w:tcPr>
            <w:tcW w:w="582" w:type="pct"/>
            <w:tcBorders>
              <w:top w:val="single" w:sz="4" w:space="0" w:color="auto"/>
              <w:left w:val="single" w:sz="4" w:space="0" w:color="auto"/>
              <w:bottom w:val="single" w:sz="4" w:space="0" w:color="auto"/>
              <w:right w:val="single" w:sz="4" w:space="0" w:color="auto"/>
            </w:tcBorders>
            <w:hideMark/>
          </w:tcPr>
          <w:p w:rsidR="004C1189"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p>
          <w:p w:rsidR="00685D73"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w:t>
            </w:r>
            <w:r w:rsidR="00FE63EC" w:rsidRPr="00BC0530">
              <w:rPr>
                <w:rFonts w:ascii="Times New Roman" w:hAnsi="Times New Roman"/>
                <w:kern w:val="2"/>
                <w:sz w:val="24"/>
                <w:szCs w:val="24"/>
                <w:lang w:eastAsia="ko-KR"/>
              </w:rPr>
              <w:t>3</w:t>
            </w:r>
            <w:r w:rsidR="00685D73" w:rsidRPr="00BC0530">
              <w:rPr>
                <w:rFonts w:ascii="Times New Roman" w:hAnsi="Times New Roman"/>
                <w:kern w:val="2"/>
                <w:sz w:val="24"/>
                <w:szCs w:val="24"/>
                <w:lang w:eastAsia="ko-KR"/>
              </w:rPr>
              <w:t xml:space="preserve"> курс</w:t>
            </w:r>
          </w:p>
          <w:p w:rsidR="004C1189"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p>
        </w:tc>
        <w:tc>
          <w:tcPr>
            <w:tcW w:w="599" w:type="pct"/>
            <w:tcBorders>
              <w:top w:val="single" w:sz="4" w:space="0" w:color="auto"/>
              <w:left w:val="single" w:sz="4" w:space="0" w:color="auto"/>
              <w:bottom w:val="single" w:sz="4" w:space="0" w:color="auto"/>
              <w:right w:val="single" w:sz="4" w:space="0" w:color="auto"/>
            </w:tcBorders>
            <w:hideMark/>
          </w:tcPr>
          <w:p w:rsidR="004C1189" w:rsidRPr="00BC0530" w:rsidRDefault="00FE63E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w:t>
            </w:r>
            <w:r w:rsidR="00BC0530">
              <w:rPr>
                <w:rFonts w:ascii="Times New Roman" w:hAnsi="Times New Roman"/>
                <w:sz w:val="24"/>
                <w:szCs w:val="24"/>
              </w:rPr>
              <w:t>Учебные аудитории</w:t>
            </w:r>
          </w:p>
          <w:p w:rsidR="004C1189"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hideMark/>
          </w:tcPr>
          <w:p w:rsidR="004C1189" w:rsidRPr="00BC0530" w:rsidRDefault="00655389" w:rsidP="00F21935">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Соц.педагог, </w:t>
            </w:r>
            <w:r w:rsidR="00F21935">
              <w:rPr>
                <w:rFonts w:ascii="Times New Roman" w:hAnsi="Times New Roman"/>
                <w:kern w:val="2"/>
                <w:sz w:val="24"/>
                <w:szCs w:val="24"/>
                <w:lang w:eastAsia="ko-KR"/>
              </w:rPr>
              <w:t>кураторы</w:t>
            </w:r>
          </w:p>
        </w:tc>
        <w:tc>
          <w:tcPr>
            <w:tcW w:w="372" w:type="pct"/>
            <w:tcBorders>
              <w:top w:val="single" w:sz="4" w:space="0" w:color="auto"/>
              <w:left w:val="single" w:sz="4" w:space="0" w:color="auto"/>
              <w:bottom w:val="single" w:sz="4" w:space="0" w:color="auto"/>
              <w:right w:val="single" w:sz="4" w:space="0" w:color="auto"/>
            </w:tcBorders>
            <w:hideMark/>
          </w:tcPr>
          <w:p w:rsidR="00685D73" w:rsidRPr="00BC0530" w:rsidRDefault="00E02D6A"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418AF" w:rsidRPr="00952D2C" w:rsidTr="008D6157">
        <w:trPr>
          <w:trHeight w:val="341"/>
        </w:trPr>
        <w:tc>
          <w:tcPr>
            <w:tcW w:w="718" w:type="pct"/>
            <w:tcBorders>
              <w:top w:val="single" w:sz="4" w:space="0" w:color="auto"/>
              <w:left w:val="single" w:sz="4" w:space="0" w:color="auto"/>
              <w:bottom w:val="single" w:sz="4" w:space="0" w:color="auto"/>
              <w:right w:val="single" w:sz="4" w:space="0" w:color="auto"/>
            </w:tcBorders>
            <w:hideMark/>
          </w:tcPr>
          <w:p w:rsidR="004C1189" w:rsidRPr="00BC0530" w:rsidRDefault="00FE63EC" w:rsidP="006E44D9">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18</w:t>
            </w:r>
            <w:r w:rsidR="004C1189" w:rsidRPr="00BC0530">
              <w:rPr>
                <w:rFonts w:ascii="Times New Roman" w:hAnsi="Times New Roman"/>
                <w:kern w:val="2"/>
                <w:sz w:val="24"/>
                <w:szCs w:val="24"/>
                <w:lang w:eastAsia="ko-KR"/>
              </w:rPr>
              <w:t>.10.-31.10.2021</w:t>
            </w:r>
          </w:p>
        </w:tc>
        <w:tc>
          <w:tcPr>
            <w:tcW w:w="1928" w:type="pct"/>
            <w:tcBorders>
              <w:top w:val="single" w:sz="4" w:space="0" w:color="auto"/>
              <w:left w:val="single" w:sz="4" w:space="0" w:color="auto"/>
              <w:bottom w:val="single" w:sz="4" w:space="0" w:color="auto"/>
              <w:right w:val="single" w:sz="4" w:space="0" w:color="auto"/>
            </w:tcBorders>
            <w:hideMark/>
          </w:tcPr>
          <w:p w:rsidR="004C1189" w:rsidRPr="00BC0530" w:rsidRDefault="004C1189" w:rsidP="006E44D9">
            <w:pPr>
              <w:spacing w:after="0" w:line="240" w:lineRule="auto"/>
              <w:jc w:val="both"/>
              <w:rPr>
                <w:rFonts w:ascii="Times New Roman" w:hAnsi="Times New Roman"/>
                <w:sz w:val="24"/>
                <w:szCs w:val="24"/>
              </w:rPr>
            </w:pPr>
            <w:r w:rsidRPr="00BC0530">
              <w:rPr>
                <w:rFonts w:ascii="Times New Roman" w:hAnsi="Times New Roman"/>
                <w:sz w:val="24"/>
                <w:szCs w:val="24"/>
              </w:rPr>
              <w:t>Диагностика диспозиций  насильственного экстр</w:t>
            </w:r>
            <w:r w:rsidRPr="00BC0530">
              <w:rPr>
                <w:rFonts w:ascii="Times New Roman" w:hAnsi="Times New Roman"/>
                <w:sz w:val="24"/>
                <w:szCs w:val="24"/>
              </w:rPr>
              <w:t>е</w:t>
            </w:r>
            <w:r w:rsidRPr="00BC0530">
              <w:rPr>
                <w:rFonts w:ascii="Times New Roman" w:hAnsi="Times New Roman"/>
                <w:sz w:val="24"/>
                <w:szCs w:val="24"/>
              </w:rPr>
              <w:t>мизма (Давыдова Д.Г., Хломова К.Д.)</w:t>
            </w:r>
          </w:p>
        </w:tc>
        <w:tc>
          <w:tcPr>
            <w:tcW w:w="582" w:type="pct"/>
            <w:tcBorders>
              <w:top w:val="single" w:sz="4" w:space="0" w:color="auto"/>
              <w:left w:val="single" w:sz="4" w:space="0" w:color="auto"/>
              <w:bottom w:val="single" w:sz="4" w:space="0" w:color="auto"/>
              <w:right w:val="single" w:sz="4" w:space="0" w:color="auto"/>
            </w:tcBorders>
            <w:hideMark/>
          </w:tcPr>
          <w:p w:rsidR="004C1189" w:rsidRPr="00BC0530" w:rsidRDefault="00A833D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4C1189"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4C1189"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4C1189" w:rsidRPr="00BC0530" w:rsidRDefault="004C1189"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Педагог-психолог</w:t>
            </w:r>
          </w:p>
        </w:tc>
        <w:tc>
          <w:tcPr>
            <w:tcW w:w="372" w:type="pct"/>
            <w:tcBorders>
              <w:top w:val="single" w:sz="4" w:space="0" w:color="auto"/>
              <w:left w:val="single" w:sz="4" w:space="0" w:color="auto"/>
              <w:bottom w:val="single" w:sz="4" w:space="0" w:color="auto"/>
              <w:right w:val="single" w:sz="4" w:space="0" w:color="auto"/>
            </w:tcBorders>
            <w:hideMark/>
          </w:tcPr>
          <w:p w:rsidR="004C1189" w:rsidRPr="00BC0530" w:rsidRDefault="000832F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widowControl w:val="0"/>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20.10.2021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Работа Совета профилактики правонарушений, Совета общественного поста наркологической профилактики (наркопост)</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Члены совета</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25.10.2021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Обновление правого уголка, уголка безопасности</w:t>
            </w:r>
            <w:r w:rsidR="00A833DC" w:rsidRPr="00BC0530">
              <w:rPr>
                <w:rFonts w:ascii="Times New Roman" w:hAnsi="Times New Roman"/>
                <w:kern w:val="2"/>
                <w:sz w:val="24"/>
                <w:szCs w:val="24"/>
                <w:lang w:eastAsia="ko-KR"/>
              </w:rPr>
              <w:t>,</w:t>
            </w:r>
            <w:r w:rsidR="00A833DC" w:rsidRPr="00BC0530">
              <w:t xml:space="preserve"> </w:t>
            </w:r>
            <w:r w:rsidR="00A833DC" w:rsidRPr="00BC0530">
              <w:rPr>
                <w:rFonts w:ascii="Times New Roman" w:hAnsi="Times New Roman"/>
                <w:kern w:val="2"/>
                <w:sz w:val="24"/>
                <w:szCs w:val="24"/>
                <w:lang w:eastAsia="ko-KR"/>
              </w:rPr>
              <w:t xml:space="preserve">уголка по наглядной агитации с информацией по противодействию терроризму </w:t>
            </w:r>
            <w:r w:rsidRPr="00BC0530">
              <w:rPr>
                <w:rFonts w:ascii="Times New Roman" w:hAnsi="Times New Roman"/>
                <w:kern w:val="2"/>
                <w:sz w:val="24"/>
                <w:szCs w:val="24"/>
                <w:lang w:eastAsia="ko-KR"/>
              </w:rPr>
              <w:t xml:space="preserve"> </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Фойе филиала </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BC0530" w:rsidP="00952D2C">
            <w:pPr>
              <w:pStyle w:val="TableParagraph"/>
              <w:widowControl/>
              <w:suppressAutoHyphens/>
              <w:ind w:left="0"/>
              <w:rPr>
                <w:kern w:val="2"/>
                <w:sz w:val="24"/>
                <w:szCs w:val="24"/>
                <w:lang w:eastAsia="ko-KR"/>
              </w:rPr>
            </w:pPr>
            <w:r>
              <w:rPr>
                <w:sz w:val="24"/>
                <w:szCs w:val="24"/>
              </w:rPr>
              <w:t>Соцпедагог</w:t>
            </w:r>
          </w:p>
        </w:tc>
        <w:tc>
          <w:tcPr>
            <w:tcW w:w="372" w:type="pct"/>
            <w:tcBorders>
              <w:top w:val="single" w:sz="4" w:space="0" w:color="auto"/>
              <w:left w:val="single" w:sz="4" w:space="0" w:color="auto"/>
              <w:bottom w:val="single" w:sz="4" w:space="0" w:color="auto"/>
              <w:right w:val="single" w:sz="4" w:space="0" w:color="auto"/>
            </w:tcBorders>
          </w:tcPr>
          <w:p w:rsidR="001D6D9B"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1D6D9B"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ДР 3</w:t>
            </w:r>
          </w:p>
          <w:p w:rsidR="00FE63EC" w:rsidRPr="00BC0530"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FE63EC"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FE63EC" w:rsidRPr="00BC0530" w:rsidRDefault="00FE63EC" w:rsidP="00682D95">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НОЯБРЬ</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1935A0">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02.11.2021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EC6F2B">
            <w:pPr>
              <w:widowControl w:val="0"/>
              <w:autoSpaceDE w:val="0"/>
              <w:autoSpaceDN w:val="0"/>
              <w:spacing w:after="0" w:line="240" w:lineRule="auto"/>
              <w:rPr>
                <w:rFonts w:ascii="Times New Roman" w:eastAsia="Symbol" w:hAnsi="Times New Roman"/>
                <w:sz w:val="24"/>
                <w:szCs w:val="24"/>
              </w:rPr>
            </w:pPr>
            <w:r w:rsidRPr="00BC0530">
              <w:rPr>
                <w:rFonts w:ascii="Times New Roman" w:eastAsia="Symbol" w:hAnsi="Times New Roman"/>
                <w:sz w:val="24"/>
                <w:szCs w:val="24"/>
              </w:rPr>
              <w:t>Проведение викторины: «Моя земля- моя Ро</w:t>
            </w:r>
            <w:r w:rsidRPr="00BC0530">
              <w:rPr>
                <w:rFonts w:ascii="Times New Roman" w:eastAsia="Symbol" w:hAnsi="Times New Roman"/>
                <w:sz w:val="24"/>
                <w:szCs w:val="24"/>
              </w:rPr>
              <w:t>с</w:t>
            </w:r>
            <w:r w:rsidRPr="00BC0530">
              <w:rPr>
                <w:rFonts w:ascii="Times New Roman" w:eastAsia="Symbol" w:hAnsi="Times New Roman"/>
                <w:sz w:val="24"/>
                <w:szCs w:val="24"/>
              </w:rPr>
              <w:t xml:space="preserve">сия» </w:t>
            </w:r>
            <w:r w:rsidRPr="00BC0530">
              <w:rPr>
                <w:rFonts w:ascii="Times New Roman" w:eastAsia="Symbol" w:hAnsi="Times New Roman"/>
                <w:sz w:val="24"/>
                <w:szCs w:val="24"/>
              </w:rPr>
              <w:lastRenderedPageBreak/>
              <w:t>ко Дню народного единства</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lastRenderedPageBreak/>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Библиотека, </w:t>
            </w:r>
            <w:r w:rsidRPr="00BC0530">
              <w:rPr>
                <w:rFonts w:ascii="Times New Roman" w:hAnsi="Times New Roman"/>
                <w:sz w:val="24"/>
                <w:szCs w:val="24"/>
              </w:rPr>
              <w:lastRenderedPageBreak/>
              <w:t>учебные ауд</w:t>
            </w:r>
            <w:r w:rsidRPr="00BC0530">
              <w:rPr>
                <w:rFonts w:ascii="Times New Roman" w:hAnsi="Times New Roman"/>
                <w:sz w:val="24"/>
                <w:szCs w:val="24"/>
              </w:rPr>
              <w:t>и</w:t>
            </w:r>
            <w:r w:rsidRPr="00BC0530">
              <w:rPr>
                <w:rFonts w:ascii="Times New Roman" w:hAnsi="Times New Roman"/>
                <w:sz w:val="24"/>
                <w:szCs w:val="24"/>
              </w:rPr>
              <w:t>тории</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F21935" w:rsidP="00FB4262">
            <w:pPr>
              <w:pStyle w:val="TableParagraph"/>
              <w:ind w:left="0"/>
              <w:jc w:val="both"/>
              <w:rPr>
                <w:sz w:val="24"/>
                <w:szCs w:val="24"/>
              </w:rPr>
            </w:pPr>
            <w:r>
              <w:rPr>
                <w:sz w:val="24"/>
                <w:szCs w:val="24"/>
              </w:rPr>
              <w:lastRenderedPageBreak/>
              <w:t xml:space="preserve">Кураторы </w:t>
            </w:r>
            <w:r w:rsidR="00FE63EC" w:rsidRPr="00BC0530">
              <w:rPr>
                <w:sz w:val="24"/>
                <w:szCs w:val="24"/>
              </w:rPr>
              <w:t xml:space="preserve">учебных </w:t>
            </w:r>
            <w:r w:rsidR="00FE63EC" w:rsidRPr="00BC0530">
              <w:rPr>
                <w:sz w:val="24"/>
                <w:szCs w:val="24"/>
              </w:rPr>
              <w:lastRenderedPageBreak/>
              <w:t>групп</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FE63EC" w:rsidP="00CB302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ЛР 1</w:t>
            </w:r>
          </w:p>
          <w:p w:rsidR="00FE63EC" w:rsidRPr="00BC0530" w:rsidRDefault="00FE63EC" w:rsidP="00CB302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ЛР 2</w:t>
            </w:r>
          </w:p>
          <w:p w:rsidR="00FE63EC" w:rsidRPr="00BC0530" w:rsidRDefault="00FE63EC" w:rsidP="00CB302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FE63EC" w:rsidRPr="00BC0530" w:rsidRDefault="00FE63EC" w:rsidP="00CB302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FE63EC" w:rsidRPr="00952D2C" w:rsidTr="008D6157">
        <w:trPr>
          <w:trHeight w:val="420"/>
        </w:trPr>
        <w:tc>
          <w:tcPr>
            <w:tcW w:w="718" w:type="pct"/>
            <w:tcBorders>
              <w:top w:val="single" w:sz="4" w:space="0" w:color="auto"/>
              <w:left w:val="single" w:sz="4" w:space="0" w:color="auto"/>
              <w:bottom w:val="single" w:sz="4" w:space="0" w:color="auto"/>
              <w:right w:val="single" w:sz="4" w:space="0" w:color="auto"/>
            </w:tcBorders>
          </w:tcPr>
          <w:p w:rsidR="00FE63EC" w:rsidRPr="00BC0530" w:rsidRDefault="007B6345" w:rsidP="00F87B68">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06.10.2021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7B6345" w:rsidP="00420F27">
            <w:pPr>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Организация книжных выставок «Право на образ</w:t>
            </w:r>
            <w:r w:rsidRPr="00BC0530">
              <w:rPr>
                <w:rFonts w:ascii="Times New Roman" w:hAnsi="Times New Roman"/>
                <w:color w:val="000000"/>
                <w:kern w:val="36"/>
                <w:sz w:val="24"/>
                <w:szCs w:val="24"/>
              </w:rPr>
              <w:t>о</w:t>
            </w:r>
            <w:r w:rsidRPr="00BC0530">
              <w:rPr>
                <w:rFonts w:ascii="Times New Roman" w:hAnsi="Times New Roman"/>
                <w:color w:val="000000"/>
                <w:kern w:val="36"/>
                <w:sz w:val="24"/>
                <w:szCs w:val="24"/>
              </w:rPr>
              <w:t>вание», «Коррупция»</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widowControl w:val="0"/>
              <w:autoSpaceDE w:val="0"/>
              <w:autoSpaceDN w:val="0"/>
              <w:spacing w:after="0" w:line="240" w:lineRule="auto"/>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7B6345" w:rsidP="00F87B68">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rsidR="00FE63EC" w:rsidRDefault="00BC0530" w:rsidP="00FB4262">
            <w:pPr>
              <w:pStyle w:val="TableParagraph"/>
              <w:ind w:left="0"/>
              <w:jc w:val="both"/>
              <w:rPr>
                <w:sz w:val="24"/>
                <w:szCs w:val="24"/>
              </w:rPr>
            </w:pPr>
            <w:r>
              <w:rPr>
                <w:sz w:val="24"/>
                <w:szCs w:val="24"/>
              </w:rPr>
              <w:t>Библиотекарь</w:t>
            </w:r>
          </w:p>
          <w:p w:rsidR="00BC0530" w:rsidRPr="00BC0530" w:rsidRDefault="00BC0530" w:rsidP="00FB4262">
            <w:pPr>
              <w:pStyle w:val="TableParagraph"/>
              <w:ind w:left="0"/>
              <w:jc w:val="both"/>
              <w:rPr>
                <w:sz w:val="24"/>
                <w:szCs w:val="24"/>
              </w:rPr>
            </w:pPr>
          </w:p>
        </w:tc>
        <w:tc>
          <w:tcPr>
            <w:tcW w:w="372" w:type="pct"/>
            <w:tcBorders>
              <w:top w:val="single" w:sz="4" w:space="0" w:color="auto"/>
              <w:left w:val="single" w:sz="4" w:space="0" w:color="auto"/>
              <w:bottom w:val="single" w:sz="4" w:space="0" w:color="auto"/>
              <w:right w:val="single" w:sz="4" w:space="0" w:color="auto"/>
            </w:tcBorders>
          </w:tcPr>
          <w:p w:rsidR="00FE63EC"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E43F5B" w:rsidRPr="00BC0530"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ДР 3</w:t>
            </w:r>
          </w:p>
        </w:tc>
      </w:tr>
      <w:tr w:rsidR="00FE63EC" w:rsidRPr="00952D2C" w:rsidTr="008D6157">
        <w:trPr>
          <w:trHeight w:val="420"/>
        </w:trPr>
        <w:tc>
          <w:tcPr>
            <w:tcW w:w="718" w:type="pct"/>
            <w:tcBorders>
              <w:top w:val="single" w:sz="4" w:space="0" w:color="auto"/>
              <w:left w:val="single" w:sz="4" w:space="0" w:color="auto"/>
              <w:bottom w:val="single" w:sz="4" w:space="0" w:color="auto"/>
              <w:right w:val="single" w:sz="4" w:space="0" w:color="auto"/>
            </w:tcBorders>
          </w:tcPr>
          <w:p w:rsidR="00FE63EC" w:rsidRPr="00BC0530" w:rsidRDefault="001B0C5D" w:rsidP="007B6345">
            <w:pPr>
              <w:widowControl w:val="0"/>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08.11.2021</w:t>
            </w:r>
          </w:p>
        </w:tc>
        <w:tc>
          <w:tcPr>
            <w:tcW w:w="1928" w:type="pct"/>
            <w:tcBorders>
              <w:top w:val="single" w:sz="4" w:space="0" w:color="auto"/>
              <w:left w:val="single" w:sz="4" w:space="0" w:color="auto"/>
              <w:bottom w:val="single" w:sz="4" w:space="0" w:color="auto"/>
              <w:right w:val="single" w:sz="4" w:space="0" w:color="auto"/>
            </w:tcBorders>
          </w:tcPr>
          <w:p w:rsidR="001B0C5D" w:rsidRPr="00BC0530" w:rsidRDefault="001B0C5D" w:rsidP="001B0C5D">
            <w:pPr>
              <w:spacing w:after="0" w:line="240" w:lineRule="auto"/>
              <w:jc w:val="both"/>
              <w:outlineLvl w:val="0"/>
              <w:rPr>
                <w:rFonts w:ascii="Times New Roman" w:hAnsi="Times New Roman"/>
                <w:color w:val="000000"/>
                <w:sz w:val="24"/>
                <w:szCs w:val="24"/>
                <w:shd w:val="clear" w:color="auto" w:fill="FFFFFF"/>
              </w:rPr>
            </w:pPr>
            <w:r w:rsidRPr="00BC0530">
              <w:rPr>
                <w:rFonts w:ascii="Times New Roman" w:hAnsi="Times New Roman"/>
                <w:color w:val="000000"/>
                <w:sz w:val="24"/>
                <w:szCs w:val="24"/>
                <w:shd w:val="clear" w:color="auto" w:fill="FFFFFF"/>
              </w:rPr>
              <w:t>Проведение систематических инструктажей с р</w:t>
            </w:r>
            <w:r w:rsidRPr="00BC0530">
              <w:rPr>
                <w:rFonts w:ascii="Times New Roman" w:hAnsi="Times New Roman"/>
                <w:color w:val="000000"/>
                <w:sz w:val="24"/>
                <w:szCs w:val="24"/>
                <w:shd w:val="clear" w:color="auto" w:fill="FFFFFF"/>
              </w:rPr>
              <w:t>а</w:t>
            </w:r>
            <w:r w:rsidRPr="00BC0530">
              <w:rPr>
                <w:rFonts w:ascii="Times New Roman" w:hAnsi="Times New Roman"/>
                <w:color w:val="000000"/>
                <w:sz w:val="24"/>
                <w:szCs w:val="24"/>
                <w:shd w:val="clear" w:color="auto" w:fill="FFFFFF"/>
              </w:rPr>
              <w:t>ботниками и обучающимися по темам:</w:t>
            </w:r>
          </w:p>
          <w:p w:rsidR="001B0C5D" w:rsidRPr="00BC0530" w:rsidRDefault="001B0C5D" w:rsidP="001B0C5D">
            <w:pPr>
              <w:spacing w:after="0" w:line="240" w:lineRule="auto"/>
              <w:jc w:val="both"/>
              <w:outlineLvl w:val="0"/>
              <w:rPr>
                <w:rFonts w:ascii="Times New Roman" w:hAnsi="Times New Roman"/>
                <w:color w:val="000000"/>
                <w:sz w:val="24"/>
                <w:szCs w:val="24"/>
                <w:shd w:val="clear" w:color="auto" w:fill="FFFFFF"/>
              </w:rPr>
            </w:pPr>
            <w:r w:rsidRPr="00BC0530">
              <w:rPr>
                <w:rFonts w:ascii="Times New Roman" w:hAnsi="Times New Roman"/>
                <w:color w:val="000000"/>
                <w:sz w:val="24"/>
                <w:szCs w:val="24"/>
                <w:shd w:val="clear" w:color="auto" w:fill="FFFFFF"/>
              </w:rPr>
              <w:t>-  «Действия сотрудников школы при возникнов</w:t>
            </w:r>
            <w:r w:rsidRPr="00BC0530">
              <w:rPr>
                <w:rFonts w:ascii="Times New Roman" w:hAnsi="Times New Roman"/>
                <w:color w:val="000000"/>
                <w:sz w:val="24"/>
                <w:szCs w:val="24"/>
                <w:shd w:val="clear" w:color="auto" w:fill="FFFFFF"/>
              </w:rPr>
              <w:t>е</w:t>
            </w:r>
            <w:r w:rsidRPr="00BC0530">
              <w:rPr>
                <w:rFonts w:ascii="Times New Roman" w:hAnsi="Times New Roman"/>
                <w:color w:val="000000"/>
                <w:sz w:val="24"/>
                <w:szCs w:val="24"/>
                <w:shd w:val="clear" w:color="auto" w:fill="FFFFFF"/>
              </w:rPr>
              <w:t>нии угрозы совершения террористического акта в здании образовательного учреждения и на его те</w:t>
            </w:r>
            <w:r w:rsidRPr="00BC0530">
              <w:rPr>
                <w:rFonts w:ascii="Times New Roman" w:hAnsi="Times New Roman"/>
                <w:color w:val="000000"/>
                <w:sz w:val="24"/>
                <w:szCs w:val="24"/>
                <w:shd w:val="clear" w:color="auto" w:fill="FFFFFF"/>
              </w:rPr>
              <w:t>р</w:t>
            </w:r>
            <w:r w:rsidRPr="00BC0530">
              <w:rPr>
                <w:rFonts w:ascii="Times New Roman" w:hAnsi="Times New Roman"/>
                <w:color w:val="000000"/>
                <w:sz w:val="24"/>
                <w:szCs w:val="24"/>
                <w:shd w:val="clear" w:color="auto" w:fill="FFFFFF"/>
              </w:rPr>
              <w:t>ритории»;</w:t>
            </w:r>
          </w:p>
          <w:p w:rsidR="001B0C5D" w:rsidRPr="00BC0530" w:rsidRDefault="001B0C5D" w:rsidP="001B0C5D">
            <w:pPr>
              <w:spacing w:after="0" w:line="240" w:lineRule="auto"/>
              <w:jc w:val="both"/>
              <w:outlineLvl w:val="0"/>
              <w:rPr>
                <w:rFonts w:ascii="Times New Roman" w:hAnsi="Times New Roman"/>
                <w:color w:val="000000"/>
                <w:sz w:val="24"/>
                <w:szCs w:val="24"/>
                <w:shd w:val="clear" w:color="auto" w:fill="FFFFFF"/>
              </w:rPr>
            </w:pPr>
            <w:r w:rsidRPr="00BC0530">
              <w:rPr>
                <w:rFonts w:ascii="Times New Roman" w:hAnsi="Times New Roman"/>
                <w:color w:val="000000"/>
                <w:sz w:val="24"/>
                <w:szCs w:val="24"/>
                <w:shd w:val="clear" w:color="auto" w:fill="FFFFFF"/>
              </w:rPr>
              <w:t>- «Действия при поступлении угрозы по телеф</w:t>
            </w:r>
            <w:r w:rsidRPr="00BC0530">
              <w:rPr>
                <w:rFonts w:ascii="Times New Roman" w:hAnsi="Times New Roman"/>
                <w:color w:val="000000"/>
                <w:sz w:val="24"/>
                <w:szCs w:val="24"/>
                <w:shd w:val="clear" w:color="auto" w:fill="FFFFFF"/>
              </w:rPr>
              <w:t>о</w:t>
            </w:r>
            <w:r w:rsidRPr="00BC0530">
              <w:rPr>
                <w:rFonts w:ascii="Times New Roman" w:hAnsi="Times New Roman"/>
                <w:color w:val="000000"/>
                <w:sz w:val="24"/>
                <w:szCs w:val="24"/>
                <w:shd w:val="clear" w:color="auto" w:fill="FFFFFF"/>
              </w:rPr>
              <w:t>ну»;</w:t>
            </w:r>
          </w:p>
          <w:p w:rsidR="00FE63EC" w:rsidRPr="00BC0530" w:rsidRDefault="001B0C5D" w:rsidP="001B0C5D">
            <w:pPr>
              <w:spacing w:after="0" w:line="240" w:lineRule="auto"/>
              <w:jc w:val="both"/>
              <w:outlineLvl w:val="0"/>
              <w:rPr>
                <w:rFonts w:ascii="Times New Roman" w:hAnsi="Times New Roman"/>
                <w:color w:val="000000"/>
                <w:sz w:val="24"/>
                <w:szCs w:val="24"/>
                <w:shd w:val="clear" w:color="auto" w:fill="FFFFFF"/>
              </w:rPr>
            </w:pPr>
            <w:r w:rsidRPr="00BC0530">
              <w:rPr>
                <w:rFonts w:ascii="Times New Roman" w:hAnsi="Times New Roman"/>
                <w:color w:val="000000"/>
                <w:sz w:val="24"/>
                <w:szCs w:val="24"/>
                <w:shd w:val="clear" w:color="auto" w:fill="FFFFFF"/>
              </w:rPr>
              <w:t>- «Правила поведения и порядок действий, е</w:t>
            </w:r>
            <w:r w:rsidRPr="00BC0530">
              <w:rPr>
                <w:rFonts w:ascii="Times New Roman" w:hAnsi="Times New Roman"/>
                <w:color w:val="000000"/>
                <w:sz w:val="24"/>
                <w:szCs w:val="24"/>
                <w:shd w:val="clear" w:color="auto" w:fill="FFFFFF"/>
              </w:rPr>
              <w:t>с</w:t>
            </w:r>
            <w:r w:rsidRPr="00BC0530">
              <w:rPr>
                <w:rFonts w:ascii="Times New Roman" w:hAnsi="Times New Roman"/>
                <w:color w:val="000000"/>
                <w:sz w:val="24"/>
                <w:szCs w:val="24"/>
                <w:shd w:val="clear" w:color="auto" w:fill="FFFFFF"/>
              </w:rPr>
              <w:t>ли вас захватили в заложники»</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A833D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p w:rsidR="00A833DC" w:rsidRPr="00BC0530" w:rsidRDefault="00A833D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Сотрудники филиала</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A833DC" w:rsidP="00F87B68">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w:t>
            </w:r>
            <w:r w:rsidRPr="00BC0530">
              <w:rPr>
                <w:rFonts w:ascii="Times New Roman" w:hAnsi="Times New Roman"/>
                <w:sz w:val="24"/>
                <w:szCs w:val="24"/>
              </w:rPr>
              <w:t>и</w:t>
            </w:r>
            <w:r w:rsidRPr="00BC0530">
              <w:rPr>
                <w:rFonts w:ascii="Times New Roman" w:hAnsi="Times New Roman"/>
                <w:sz w:val="24"/>
                <w:szCs w:val="24"/>
              </w:rPr>
              <w:t>тории</w:t>
            </w:r>
          </w:p>
        </w:tc>
        <w:tc>
          <w:tcPr>
            <w:tcW w:w="801" w:type="pct"/>
            <w:tcBorders>
              <w:top w:val="single" w:sz="4" w:space="0" w:color="auto"/>
              <w:left w:val="single" w:sz="4" w:space="0" w:color="auto"/>
              <w:bottom w:val="single" w:sz="4" w:space="0" w:color="auto"/>
              <w:right w:val="single" w:sz="4" w:space="0" w:color="auto"/>
            </w:tcBorders>
          </w:tcPr>
          <w:p w:rsidR="00BC0530" w:rsidRDefault="00BC0530" w:rsidP="00FB4262">
            <w:pPr>
              <w:pStyle w:val="TableParagraph"/>
              <w:ind w:left="0"/>
              <w:jc w:val="both"/>
              <w:rPr>
                <w:sz w:val="24"/>
                <w:szCs w:val="24"/>
              </w:rPr>
            </w:pPr>
            <w:r>
              <w:rPr>
                <w:sz w:val="24"/>
                <w:szCs w:val="24"/>
              </w:rPr>
              <w:t xml:space="preserve"> Зав. филиалом</w:t>
            </w:r>
          </w:p>
          <w:p w:rsidR="00FE63EC" w:rsidRPr="00BC0530" w:rsidRDefault="00BC0530" w:rsidP="00FB4262">
            <w:pPr>
              <w:pStyle w:val="TableParagraph"/>
              <w:ind w:left="0"/>
              <w:jc w:val="both"/>
              <w:rPr>
                <w:sz w:val="24"/>
                <w:szCs w:val="24"/>
              </w:rPr>
            </w:pPr>
            <w:r>
              <w:rPr>
                <w:sz w:val="24"/>
                <w:szCs w:val="24"/>
              </w:rPr>
              <w:t>Зав. уч ч</w:t>
            </w:r>
            <w:r>
              <w:rPr>
                <w:sz w:val="24"/>
                <w:szCs w:val="24"/>
              </w:rPr>
              <w:t>а</w:t>
            </w:r>
            <w:r>
              <w:rPr>
                <w:sz w:val="24"/>
                <w:szCs w:val="24"/>
              </w:rPr>
              <w:t>сти</w:t>
            </w:r>
          </w:p>
        </w:tc>
        <w:tc>
          <w:tcPr>
            <w:tcW w:w="372" w:type="pct"/>
            <w:tcBorders>
              <w:top w:val="single" w:sz="4" w:space="0" w:color="auto"/>
              <w:left w:val="single" w:sz="4" w:space="0" w:color="auto"/>
              <w:bottom w:val="single" w:sz="4" w:space="0" w:color="auto"/>
              <w:right w:val="single" w:sz="4" w:space="0" w:color="auto"/>
            </w:tcBorders>
          </w:tcPr>
          <w:p w:rsidR="001D6D9B" w:rsidRPr="00952D2C" w:rsidRDefault="001D6D9B" w:rsidP="001D6D9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1D6D9B" w:rsidRDefault="001D6D9B" w:rsidP="001D6D9B">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rsidR="00FE63EC" w:rsidRPr="00BC0530" w:rsidRDefault="001D6D9B" w:rsidP="001D6D9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FE63EC" w:rsidRPr="00952D2C" w:rsidTr="008D6157">
        <w:trPr>
          <w:trHeight w:val="747"/>
        </w:trPr>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B418AF">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11.11.2021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EC6F2B">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 xml:space="preserve"> Профилактическая беседа-диспут с представител</w:t>
            </w:r>
            <w:r w:rsidRPr="00BC0530">
              <w:rPr>
                <w:rFonts w:ascii="Times New Roman" w:hAnsi="Times New Roman"/>
                <w:color w:val="000000"/>
                <w:kern w:val="36"/>
                <w:sz w:val="24"/>
                <w:szCs w:val="24"/>
              </w:rPr>
              <w:t>я</w:t>
            </w:r>
            <w:r w:rsidRPr="00BC0530">
              <w:rPr>
                <w:rFonts w:ascii="Times New Roman" w:hAnsi="Times New Roman"/>
                <w:color w:val="000000"/>
                <w:kern w:val="36"/>
                <w:sz w:val="24"/>
                <w:szCs w:val="24"/>
              </w:rPr>
              <w:t>ми правоохранительных органов, специалистов о</w:t>
            </w:r>
            <w:r w:rsidRPr="00BC0530">
              <w:rPr>
                <w:rFonts w:ascii="Times New Roman" w:hAnsi="Times New Roman"/>
                <w:color w:val="000000"/>
                <w:kern w:val="36"/>
                <w:sz w:val="24"/>
                <w:szCs w:val="24"/>
              </w:rPr>
              <w:t>р</w:t>
            </w:r>
            <w:r w:rsidRPr="00BC0530">
              <w:rPr>
                <w:rFonts w:ascii="Times New Roman" w:hAnsi="Times New Roman"/>
                <w:color w:val="000000"/>
                <w:kern w:val="36"/>
                <w:sz w:val="24"/>
                <w:szCs w:val="24"/>
              </w:rPr>
              <w:t>ганов системы профила</w:t>
            </w:r>
            <w:r w:rsidRPr="00BC0530">
              <w:rPr>
                <w:rFonts w:ascii="Times New Roman" w:hAnsi="Times New Roman"/>
                <w:color w:val="000000"/>
                <w:kern w:val="36"/>
                <w:sz w:val="24"/>
                <w:szCs w:val="24"/>
              </w:rPr>
              <w:t>к</w:t>
            </w:r>
            <w:r w:rsidRPr="00BC0530">
              <w:rPr>
                <w:rFonts w:ascii="Times New Roman" w:hAnsi="Times New Roman"/>
                <w:color w:val="000000"/>
                <w:kern w:val="36"/>
                <w:sz w:val="24"/>
                <w:szCs w:val="24"/>
              </w:rPr>
              <w:t>тики:</w:t>
            </w:r>
          </w:p>
          <w:p w:rsidR="00FE63EC" w:rsidRPr="00BC0530" w:rsidRDefault="00FE63EC" w:rsidP="00EC6F2B">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«Правонарушения и их виды. Причины правонар</w:t>
            </w:r>
            <w:r w:rsidRPr="00BC0530">
              <w:rPr>
                <w:rFonts w:ascii="Times New Roman" w:hAnsi="Times New Roman"/>
                <w:color w:val="000000"/>
                <w:kern w:val="36"/>
                <w:sz w:val="24"/>
                <w:szCs w:val="24"/>
              </w:rPr>
              <w:t>у</w:t>
            </w:r>
            <w:r w:rsidRPr="00BC0530">
              <w:rPr>
                <w:rFonts w:ascii="Times New Roman" w:hAnsi="Times New Roman"/>
                <w:color w:val="000000"/>
                <w:kern w:val="36"/>
                <w:sz w:val="24"/>
                <w:szCs w:val="24"/>
              </w:rPr>
              <w:t>шений. Правовая ответственность несовершенн</w:t>
            </w:r>
            <w:r w:rsidRPr="00BC0530">
              <w:rPr>
                <w:rFonts w:ascii="Times New Roman" w:hAnsi="Times New Roman"/>
                <w:color w:val="000000"/>
                <w:kern w:val="36"/>
                <w:sz w:val="24"/>
                <w:szCs w:val="24"/>
              </w:rPr>
              <w:t>о</w:t>
            </w:r>
            <w:r w:rsidRPr="00BC0530">
              <w:rPr>
                <w:rFonts w:ascii="Times New Roman" w:hAnsi="Times New Roman"/>
                <w:color w:val="000000"/>
                <w:kern w:val="36"/>
                <w:sz w:val="24"/>
                <w:szCs w:val="24"/>
              </w:rPr>
              <w:t>летних. Обеспечение безопасных условий пребыв</w:t>
            </w:r>
            <w:r w:rsidRPr="00BC0530">
              <w:rPr>
                <w:rFonts w:ascii="Times New Roman" w:hAnsi="Times New Roman"/>
                <w:color w:val="000000"/>
                <w:kern w:val="36"/>
                <w:sz w:val="24"/>
                <w:szCs w:val="24"/>
              </w:rPr>
              <w:t>а</w:t>
            </w:r>
            <w:r w:rsidRPr="00BC0530">
              <w:rPr>
                <w:rFonts w:ascii="Times New Roman" w:hAnsi="Times New Roman"/>
                <w:color w:val="000000"/>
                <w:kern w:val="36"/>
                <w:sz w:val="24"/>
                <w:szCs w:val="24"/>
              </w:rPr>
              <w:t>ния в учебном заведении. Повышение гражданской бдительности. Действия при возникновении ра</w:t>
            </w:r>
            <w:r w:rsidRPr="00BC0530">
              <w:rPr>
                <w:rFonts w:ascii="Times New Roman" w:hAnsi="Times New Roman"/>
                <w:color w:val="000000"/>
                <w:kern w:val="36"/>
                <w:sz w:val="24"/>
                <w:szCs w:val="24"/>
              </w:rPr>
              <w:t>з</w:t>
            </w:r>
            <w:r w:rsidRPr="00BC0530">
              <w:rPr>
                <w:rFonts w:ascii="Times New Roman" w:hAnsi="Times New Roman"/>
                <w:color w:val="000000"/>
                <w:kern w:val="36"/>
                <w:sz w:val="24"/>
                <w:szCs w:val="24"/>
              </w:rPr>
              <w:t>личных ситуаций носящий чрезвыча</w:t>
            </w:r>
            <w:r w:rsidRPr="00BC0530">
              <w:rPr>
                <w:rFonts w:ascii="Times New Roman" w:hAnsi="Times New Roman"/>
                <w:color w:val="000000"/>
                <w:kern w:val="36"/>
                <w:sz w:val="24"/>
                <w:szCs w:val="24"/>
              </w:rPr>
              <w:t>й</w:t>
            </w:r>
            <w:r w:rsidRPr="00BC0530">
              <w:rPr>
                <w:rFonts w:ascii="Times New Roman" w:hAnsi="Times New Roman"/>
                <w:color w:val="000000"/>
                <w:kern w:val="36"/>
                <w:sz w:val="24"/>
                <w:szCs w:val="24"/>
              </w:rPr>
              <w:t>ный характер»</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w:t>
            </w:r>
          </w:p>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а</w:t>
            </w:r>
            <w:r w:rsidRPr="00BC0530">
              <w:rPr>
                <w:rFonts w:ascii="Times New Roman" w:hAnsi="Times New Roman"/>
                <w:sz w:val="24"/>
                <w:szCs w:val="24"/>
              </w:rPr>
              <w:t>у</w:t>
            </w:r>
            <w:r w:rsidRPr="00BC0530">
              <w:rPr>
                <w:rFonts w:ascii="Times New Roman" w:hAnsi="Times New Roman"/>
                <w:sz w:val="24"/>
                <w:szCs w:val="24"/>
              </w:rPr>
              <w:t>дитории</w:t>
            </w:r>
          </w:p>
        </w:tc>
        <w:tc>
          <w:tcPr>
            <w:tcW w:w="801" w:type="pct"/>
            <w:tcBorders>
              <w:top w:val="single" w:sz="4" w:space="0" w:color="auto"/>
              <w:left w:val="single" w:sz="4" w:space="0" w:color="auto"/>
              <w:bottom w:val="single" w:sz="4" w:space="0" w:color="auto"/>
              <w:right w:val="single" w:sz="4" w:space="0" w:color="auto"/>
            </w:tcBorders>
            <w:hideMark/>
          </w:tcPr>
          <w:p w:rsidR="00A833DC" w:rsidRPr="00BC0530" w:rsidRDefault="00FE63EC" w:rsidP="00FB4262">
            <w:pPr>
              <w:pStyle w:val="TableParagraph"/>
              <w:ind w:left="0"/>
              <w:jc w:val="both"/>
              <w:rPr>
                <w:sz w:val="24"/>
                <w:szCs w:val="24"/>
              </w:rPr>
            </w:pPr>
            <w:r w:rsidRPr="00BC0530">
              <w:rPr>
                <w:sz w:val="24"/>
                <w:szCs w:val="24"/>
              </w:rPr>
              <w:t xml:space="preserve">Соц.педагог, </w:t>
            </w:r>
          </w:p>
          <w:p w:rsidR="00FE63EC" w:rsidRPr="00BC0530" w:rsidRDefault="00F21935" w:rsidP="00FB4262">
            <w:pPr>
              <w:pStyle w:val="TableParagraph"/>
              <w:ind w:left="0"/>
              <w:jc w:val="both"/>
              <w:rPr>
                <w:sz w:val="24"/>
                <w:szCs w:val="24"/>
              </w:rPr>
            </w:pPr>
            <w:r>
              <w:rPr>
                <w:sz w:val="24"/>
                <w:szCs w:val="24"/>
              </w:rPr>
              <w:t>кураторы</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EC6F2B">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EC6F2B">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tc>
      </w:tr>
      <w:tr w:rsidR="00CF474E" w:rsidRPr="00952D2C" w:rsidTr="008D6157">
        <w:trPr>
          <w:trHeight w:val="747"/>
        </w:trPr>
        <w:tc>
          <w:tcPr>
            <w:tcW w:w="718" w:type="pct"/>
            <w:tcBorders>
              <w:top w:val="single" w:sz="4" w:space="0" w:color="auto"/>
              <w:left w:val="single" w:sz="4" w:space="0" w:color="auto"/>
              <w:bottom w:val="single" w:sz="4" w:space="0" w:color="auto"/>
              <w:right w:val="single" w:sz="4" w:space="0" w:color="auto"/>
            </w:tcBorders>
          </w:tcPr>
          <w:p w:rsidR="00CF474E" w:rsidRPr="00BC0530" w:rsidRDefault="007B6345" w:rsidP="00B418AF">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11</w:t>
            </w:r>
            <w:r w:rsidR="00CF474E" w:rsidRPr="00BC0530">
              <w:rPr>
                <w:rFonts w:ascii="Times New Roman" w:hAnsi="Times New Roman"/>
                <w:bCs/>
                <w:kern w:val="2"/>
                <w:sz w:val="24"/>
                <w:szCs w:val="24"/>
                <w:lang w:eastAsia="ko-KR"/>
              </w:rPr>
              <w:t>.11.2021</w:t>
            </w:r>
          </w:p>
        </w:tc>
        <w:tc>
          <w:tcPr>
            <w:tcW w:w="1928" w:type="pct"/>
            <w:tcBorders>
              <w:top w:val="single" w:sz="4" w:space="0" w:color="auto"/>
              <w:left w:val="single" w:sz="4" w:space="0" w:color="auto"/>
              <w:bottom w:val="single" w:sz="4" w:space="0" w:color="auto"/>
              <w:right w:val="single" w:sz="4" w:space="0" w:color="auto"/>
            </w:tcBorders>
          </w:tcPr>
          <w:p w:rsidR="00CF474E" w:rsidRPr="00BC0530" w:rsidRDefault="00CF474E" w:rsidP="00CF474E">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Проведение тематических классных ч</w:t>
            </w:r>
            <w:r w:rsidRPr="00BC0530">
              <w:rPr>
                <w:rFonts w:ascii="Times New Roman" w:hAnsi="Times New Roman"/>
                <w:color w:val="000000"/>
                <w:kern w:val="36"/>
                <w:sz w:val="24"/>
                <w:szCs w:val="24"/>
              </w:rPr>
              <w:t>а</w:t>
            </w:r>
            <w:r w:rsidRPr="00BC0530">
              <w:rPr>
                <w:rFonts w:ascii="Times New Roman" w:hAnsi="Times New Roman"/>
                <w:color w:val="000000"/>
                <w:kern w:val="36"/>
                <w:sz w:val="24"/>
                <w:szCs w:val="24"/>
              </w:rPr>
              <w:t xml:space="preserve">сов </w:t>
            </w:r>
          </w:p>
          <w:p w:rsidR="00CF474E" w:rsidRPr="00BC0530" w:rsidRDefault="00CF474E" w:rsidP="00CF474E">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 xml:space="preserve"> «Что такое коррупция и причины ее возникно</w:t>
            </w:r>
            <w:r w:rsidR="00140103" w:rsidRPr="00BC0530">
              <w:rPr>
                <w:rFonts w:ascii="Times New Roman" w:hAnsi="Times New Roman"/>
                <w:color w:val="000000"/>
                <w:kern w:val="36"/>
                <w:sz w:val="24"/>
                <w:szCs w:val="24"/>
              </w:rPr>
              <w:t>в</w:t>
            </w:r>
            <w:r w:rsidR="00140103" w:rsidRPr="00BC0530">
              <w:rPr>
                <w:rFonts w:ascii="Times New Roman" w:hAnsi="Times New Roman"/>
                <w:color w:val="000000"/>
                <w:kern w:val="36"/>
                <w:sz w:val="24"/>
                <w:szCs w:val="24"/>
              </w:rPr>
              <w:t>е</w:t>
            </w:r>
            <w:r w:rsidR="00140103" w:rsidRPr="00BC0530">
              <w:rPr>
                <w:rFonts w:ascii="Times New Roman" w:hAnsi="Times New Roman"/>
                <w:color w:val="000000"/>
                <w:kern w:val="36"/>
                <w:sz w:val="24"/>
                <w:szCs w:val="24"/>
              </w:rPr>
              <w:t>ния?»</w:t>
            </w:r>
          </w:p>
        </w:tc>
        <w:tc>
          <w:tcPr>
            <w:tcW w:w="582" w:type="pct"/>
            <w:tcBorders>
              <w:top w:val="single" w:sz="4" w:space="0" w:color="auto"/>
              <w:left w:val="single" w:sz="4" w:space="0" w:color="auto"/>
              <w:bottom w:val="single" w:sz="4" w:space="0" w:color="auto"/>
              <w:right w:val="single" w:sz="4" w:space="0" w:color="auto"/>
            </w:tcBorders>
          </w:tcPr>
          <w:p w:rsidR="00CF474E" w:rsidRPr="00BC0530" w:rsidRDefault="00CF474E"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1-3 </w:t>
            </w:r>
            <w:r w:rsidR="00A833DC" w:rsidRPr="00BC0530">
              <w:rPr>
                <w:rFonts w:ascii="Times New Roman" w:hAnsi="Times New Roman"/>
                <w:sz w:val="24"/>
                <w:szCs w:val="24"/>
              </w:rPr>
              <w:t>курс</w:t>
            </w:r>
          </w:p>
        </w:tc>
        <w:tc>
          <w:tcPr>
            <w:tcW w:w="599" w:type="pct"/>
            <w:tcBorders>
              <w:top w:val="single" w:sz="4" w:space="0" w:color="auto"/>
              <w:left w:val="single" w:sz="4" w:space="0" w:color="auto"/>
              <w:bottom w:val="single" w:sz="4" w:space="0" w:color="auto"/>
              <w:right w:val="single" w:sz="4" w:space="0" w:color="auto"/>
            </w:tcBorders>
          </w:tcPr>
          <w:p w:rsidR="00CF474E" w:rsidRPr="00BC0530" w:rsidRDefault="00A833D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w:t>
            </w:r>
            <w:r w:rsidRPr="00BC0530">
              <w:rPr>
                <w:rFonts w:ascii="Times New Roman" w:hAnsi="Times New Roman"/>
                <w:sz w:val="24"/>
                <w:szCs w:val="24"/>
              </w:rPr>
              <w:t>и</w:t>
            </w:r>
            <w:r w:rsidRPr="00BC0530">
              <w:rPr>
                <w:rFonts w:ascii="Times New Roman" w:hAnsi="Times New Roman"/>
                <w:sz w:val="24"/>
                <w:szCs w:val="24"/>
              </w:rPr>
              <w:t>тории</w:t>
            </w:r>
          </w:p>
        </w:tc>
        <w:tc>
          <w:tcPr>
            <w:tcW w:w="801" w:type="pct"/>
            <w:tcBorders>
              <w:top w:val="single" w:sz="4" w:space="0" w:color="auto"/>
              <w:left w:val="single" w:sz="4" w:space="0" w:color="auto"/>
              <w:bottom w:val="single" w:sz="4" w:space="0" w:color="auto"/>
              <w:right w:val="single" w:sz="4" w:space="0" w:color="auto"/>
            </w:tcBorders>
          </w:tcPr>
          <w:p w:rsidR="00BC0530" w:rsidRPr="00BC0530" w:rsidRDefault="00F21935" w:rsidP="00BC0530">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BC0530" w:rsidRPr="00BC0530">
              <w:rPr>
                <w:rFonts w:ascii="Times New Roman" w:hAnsi="Times New Roman"/>
                <w:kern w:val="2"/>
                <w:sz w:val="24"/>
                <w:szCs w:val="24"/>
                <w:lang w:eastAsia="ko-KR"/>
              </w:rPr>
              <w:t xml:space="preserve"> учебных групп</w:t>
            </w:r>
          </w:p>
          <w:p w:rsidR="00CF474E" w:rsidRPr="00BC0530" w:rsidRDefault="00CF474E" w:rsidP="00FB4262">
            <w:pPr>
              <w:pStyle w:val="TableParagraph"/>
              <w:ind w:left="0"/>
              <w:jc w:val="both"/>
              <w:rPr>
                <w:sz w:val="24"/>
                <w:szCs w:val="24"/>
              </w:rPr>
            </w:pPr>
          </w:p>
        </w:tc>
        <w:tc>
          <w:tcPr>
            <w:tcW w:w="372" w:type="pct"/>
            <w:tcBorders>
              <w:top w:val="single" w:sz="4" w:space="0" w:color="auto"/>
              <w:left w:val="single" w:sz="4" w:space="0" w:color="auto"/>
              <w:bottom w:val="single" w:sz="4" w:space="0" w:color="auto"/>
              <w:right w:val="single" w:sz="4" w:space="0" w:color="auto"/>
            </w:tcBorders>
          </w:tcPr>
          <w:p w:rsidR="00CF474E" w:rsidRDefault="00E43F5B" w:rsidP="00EC6F2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E43F5B" w:rsidRPr="00BC0530" w:rsidRDefault="00E43F5B" w:rsidP="00EC6F2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140103" w:rsidRPr="00952D2C" w:rsidTr="008D6157">
        <w:trPr>
          <w:trHeight w:val="747"/>
        </w:trPr>
        <w:tc>
          <w:tcPr>
            <w:tcW w:w="718" w:type="pct"/>
            <w:tcBorders>
              <w:top w:val="single" w:sz="4" w:space="0" w:color="auto"/>
              <w:left w:val="single" w:sz="4" w:space="0" w:color="auto"/>
              <w:bottom w:val="single" w:sz="4" w:space="0" w:color="auto"/>
              <w:right w:val="single" w:sz="4" w:space="0" w:color="auto"/>
            </w:tcBorders>
          </w:tcPr>
          <w:p w:rsidR="00140103" w:rsidRPr="00BC0530" w:rsidRDefault="00140103" w:rsidP="00B418AF">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12.11.2021</w:t>
            </w:r>
          </w:p>
        </w:tc>
        <w:tc>
          <w:tcPr>
            <w:tcW w:w="1928" w:type="pct"/>
            <w:tcBorders>
              <w:top w:val="single" w:sz="4" w:space="0" w:color="auto"/>
              <w:left w:val="single" w:sz="4" w:space="0" w:color="auto"/>
              <w:bottom w:val="single" w:sz="4" w:space="0" w:color="auto"/>
              <w:right w:val="single" w:sz="4" w:space="0" w:color="auto"/>
            </w:tcBorders>
          </w:tcPr>
          <w:p w:rsidR="00140103" w:rsidRPr="00BC0530" w:rsidRDefault="00140103" w:rsidP="00140103">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Проведение мероприятий по профилактике асоц</w:t>
            </w:r>
            <w:r w:rsidRPr="00BC0530">
              <w:rPr>
                <w:rFonts w:ascii="Times New Roman" w:hAnsi="Times New Roman"/>
                <w:color w:val="000000"/>
                <w:kern w:val="36"/>
                <w:sz w:val="24"/>
                <w:szCs w:val="24"/>
              </w:rPr>
              <w:t>и</w:t>
            </w:r>
            <w:r w:rsidRPr="00BC0530">
              <w:rPr>
                <w:rFonts w:ascii="Times New Roman" w:hAnsi="Times New Roman"/>
                <w:color w:val="000000"/>
                <w:kern w:val="36"/>
                <w:sz w:val="24"/>
                <w:szCs w:val="24"/>
              </w:rPr>
              <w:t>альных явлений в колледже:</w:t>
            </w:r>
          </w:p>
          <w:p w:rsidR="00140103" w:rsidRPr="00BC0530" w:rsidRDefault="00140103" w:rsidP="00140103">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 анкетирование студентов 1 курса с целью изуч</w:t>
            </w:r>
            <w:r w:rsidRPr="00BC0530">
              <w:rPr>
                <w:rFonts w:ascii="Times New Roman" w:hAnsi="Times New Roman"/>
                <w:color w:val="000000"/>
                <w:kern w:val="36"/>
                <w:sz w:val="24"/>
                <w:szCs w:val="24"/>
              </w:rPr>
              <w:t>е</w:t>
            </w:r>
            <w:r w:rsidRPr="00BC0530">
              <w:rPr>
                <w:rFonts w:ascii="Times New Roman" w:hAnsi="Times New Roman"/>
                <w:color w:val="000000"/>
                <w:kern w:val="36"/>
                <w:sz w:val="24"/>
                <w:szCs w:val="24"/>
              </w:rPr>
              <w:lastRenderedPageBreak/>
              <w:t>ния их отношения к наркотикам и алкоголизму с последующей обработкой итогов анкетир</w:t>
            </w:r>
            <w:r w:rsidRPr="00BC0530">
              <w:rPr>
                <w:rFonts w:ascii="Times New Roman" w:hAnsi="Times New Roman"/>
                <w:color w:val="000000"/>
                <w:kern w:val="36"/>
                <w:sz w:val="24"/>
                <w:szCs w:val="24"/>
              </w:rPr>
              <w:t>о</w:t>
            </w:r>
            <w:r w:rsidRPr="00BC0530">
              <w:rPr>
                <w:rFonts w:ascii="Times New Roman" w:hAnsi="Times New Roman"/>
                <w:color w:val="000000"/>
                <w:kern w:val="36"/>
                <w:sz w:val="24"/>
                <w:szCs w:val="24"/>
              </w:rPr>
              <w:t>вания</w:t>
            </w:r>
          </w:p>
          <w:p w:rsidR="00140103" w:rsidRPr="00BC0530" w:rsidRDefault="00140103" w:rsidP="00140103">
            <w:pPr>
              <w:spacing w:after="0" w:line="240" w:lineRule="auto"/>
              <w:jc w:val="both"/>
              <w:outlineLvl w:val="0"/>
              <w:rPr>
                <w:rFonts w:ascii="Times New Roman" w:hAnsi="Times New Roman"/>
                <w:color w:val="000000"/>
                <w:kern w:val="36"/>
                <w:sz w:val="24"/>
                <w:szCs w:val="24"/>
              </w:rPr>
            </w:pPr>
            <w:r w:rsidRPr="00BC0530">
              <w:rPr>
                <w:rFonts w:ascii="Times New Roman" w:hAnsi="Times New Roman"/>
                <w:color w:val="000000"/>
                <w:kern w:val="36"/>
                <w:sz w:val="24"/>
                <w:szCs w:val="24"/>
              </w:rPr>
              <w:t xml:space="preserve"> «Проблема алкоголизации и наркомании среди м</w:t>
            </w:r>
            <w:r w:rsidRPr="00BC0530">
              <w:rPr>
                <w:rFonts w:ascii="Times New Roman" w:hAnsi="Times New Roman"/>
                <w:color w:val="000000"/>
                <w:kern w:val="36"/>
                <w:sz w:val="24"/>
                <w:szCs w:val="24"/>
              </w:rPr>
              <w:t>о</w:t>
            </w:r>
            <w:r w:rsidRPr="00BC0530">
              <w:rPr>
                <w:rFonts w:ascii="Times New Roman" w:hAnsi="Times New Roman"/>
                <w:color w:val="000000"/>
                <w:kern w:val="36"/>
                <w:sz w:val="24"/>
                <w:szCs w:val="24"/>
              </w:rPr>
              <w:t>лодежи»</w:t>
            </w:r>
          </w:p>
        </w:tc>
        <w:tc>
          <w:tcPr>
            <w:tcW w:w="582" w:type="pct"/>
            <w:tcBorders>
              <w:top w:val="single" w:sz="4" w:space="0" w:color="auto"/>
              <w:left w:val="single" w:sz="4" w:space="0" w:color="auto"/>
              <w:bottom w:val="single" w:sz="4" w:space="0" w:color="auto"/>
              <w:right w:val="single" w:sz="4" w:space="0" w:color="auto"/>
            </w:tcBorders>
          </w:tcPr>
          <w:p w:rsidR="00140103" w:rsidRPr="00BC0530" w:rsidRDefault="00140103"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lastRenderedPageBreak/>
              <w:t>1 курс</w:t>
            </w:r>
          </w:p>
        </w:tc>
        <w:tc>
          <w:tcPr>
            <w:tcW w:w="599" w:type="pct"/>
            <w:tcBorders>
              <w:top w:val="single" w:sz="4" w:space="0" w:color="auto"/>
              <w:left w:val="single" w:sz="4" w:space="0" w:color="auto"/>
              <w:bottom w:val="single" w:sz="4" w:space="0" w:color="auto"/>
              <w:right w:val="single" w:sz="4" w:space="0" w:color="auto"/>
            </w:tcBorders>
          </w:tcPr>
          <w:p w:rsidR="00140103" w:rsidRPr="00BC0530" w:rsidRDefault="008D6157" w:rsidP="00952D2C">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Учебные а</w:t>
            </w:r>
            <w:r>
              <w:rPr>
                <w:rFonts w:ascii="Times New Roman" w:hAnsi="Times New Roman"/>
                <w:sz w:val="24"/>
                <w:szCs w:val="24"/>
              </w:rPr>
              <w:t>у</w:t>
            </w:r>
            <w:r>
              <w:rPr>
                <w:rFonts w:ascii="Times New Roman" w:hAnsi="Times New Roman"/>
                <w:sz w:val="24"/>
                <w:szCs w:val="24"/>
              </w:rPr>
              <w:t>дитории</w:t>
            </w:r>
          </w:p>
        </w:tc>
        <w:tc>
          <w:tcPr>
            <w:tcW w:w="801" w:type="pct"/>
            <w:tcBorders>
              <w:top w:val="single" w:sz="4" w:space="0" w:color="auto"/>
              <w:left w:val="single" w:sz="4" w:space="0" w:color="auto"/>
              <w:bottom w:val="single" w:sz="4" w:space="0" w:color="auto"/>
              <w:right w:val="single" w:sz="4" w:space="0" w:color="auto"/>
            </w:tcBorders>
          </w:tcPr>
          <w:p w:rsidR="00140103" w:rsidRPr="00BC0530" w:rsidRDefault="008D6157" w:rsidP="00FB4262">
            <w:pPr>
              <w:pStyle w:val="TableParagraph"/>
              <w:ind w:left="0"/>
              <w:jc w:val="both"/>
              <w:rPr>
                <w:sz w:val="24"/>
                <w:szCs w:val="24"/>
              </w:rPr>
            </w:pPr>
            <w:r>
              <w:rPr>
                <w:sz w:val="24"/>
                <w:szCs w:val="24"/>
              </w:rPr>
              <w:t>Соцпедагог,</w:t>
            </w:r>
          </w:p>
        </w:tc>
        <w:tc>
          <w:tcPr>
            <w:tcW w:w="372" w:type="pct"/>
            <w:tcBorders>
              <w:top w:val="single" w:sz="4" w:space="0" w:color="auto"/>
              <w:left w:val="single" w:sz="4" w:space="0" w:color="auto"/>
              <w:bottom w:val="single" w:sz="4" w:space="0" w:color="auto"/>
              <w:right w:val="single" w:sz="4" w:space="0" w:color="auto"/>
            </w:tcBorders>
          </w:tcPr>
          <w:p w:rsidR="00140103" w:rsidRDefault="001D6D9B" w:rsidP="00EC6F2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1D6D9B" w:rsidRPr="00BC0530" w:rsidRDefault="001D6D9B" w:rsidP="00EC6F2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16.11.2021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140103" w:rsidP="00140103">
            <w:pPr>
              <w:snapToGrid w:val="0"/>
              <w:spacing w:after="0"/>
              <w:jc w:val="both"/>
              <w:rPr>
                <w:rFonts w:ascii="Times New Roman" w:hAnsi="Times New Roman"/>
                <w:sz w:val="24"/>
                <w:szCs w:val="24"/>
              </w:rPr>
            </w:pPr>
            <w:r w:rsidRPr="00BC0530">
              <w:rPr>
                <w:rFonts w:ascii="Times New Roman" w:hAnsi="Times New Roman"/>
                <w:sz w:val="24"/>
                <w:szCs w:val="24"/>
              </w:rPr>
              <w:t>Проведение встреч среди студентов учебных групп с приглашением специалистов  центра социально-психологической помощи семье, детям, молодежи «Откровение», специалиста нарколога ЦРБ</w:t>
            </w:r>
            <w:r w:rsidR="00AC7887" w:rsidRPr="00BC0530">
              <w:rPr>
                <w:rFonts w:ascii="Times New Roman" w:hAnsi="Times New Roman"/>
                <w:sz w:val="24"/>
                <w:szCs w:val="24"/>
              </w:rPr>
              <w:t xml:space="preserve"> </w:t>
            </w:r>
            <w:r w:rsidRPr="00BC0530">
              <w:rPr>
                <w:rFonts w:ascii="Times New Roman" w:hAnsi="Times New Roman"/>
                <w:sz w:val="24"/>
                <w:szCs w:val="24"/>
              </w:rPr>
              <w:t>«Как уберечь себя от б</w:t>
            </w:r>
            <w:r w:rsidRPr="00BC0530">
              <w:rPr>
                <w:rFonts w:ascii="Times New Roman" w:hAnsi="Times New Roman"/>
                <w:sz w:val="24"/>
                <w:szCs w:val="24"/>
              </w:rPr>
              <w:t>е</w:t>
            </w:r>
            <w:r w:rsidRPr="00BC0530">
              <w:rPr>
                <w:rFonts w:ascii="Times New Roman" w:hAnsi="Times New Roman"/>
                <w:sz w:val="24"/>
                <w:szCs w:val="24"/>
              </w:rPr>
              <w:t>ды».</w:t>
            </w:r>
            <w:r w:rsidR="00AC7887" w:rsidRPr="00BC0530">
              <w:rPr>
                <w:rFonts w:ascii="Times New Roman" w:hAnsi="Times New Roman"/>
                <w:sz w:val="24"/>
                <w:szCs w:val="24"/>
              </w:rPr>
              <w:t>1-3</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A833D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A833D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w:t>
            </w:r>
            <w:r w:rsidRPr="00BC0530">
              <w:rPr>
                <w:rFonts w:ascii="Times New Roman" w:hAnsi="Times New Roman"/>
                <w:sz w:val="24"/>
                <w:szCs w:val="24"/>
              </w:rPr>
              <w:t>и</w:t>
            </w:r>
            <w:r w:rsidRPr="00BC0530">
              <w:rPr>
                <w:rFonts w:ascii="Times New Roman" w:hAnsi="Times New Roman"/>
                <w:sz w:val="24"/>
                <w:szCs w:val="24"/>
              </w:rPr>
              <w:t>тории</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F21935" w:rsidP="00FB426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140103" w:rsidRPr="00BC0530">
              <w:rPr>
                <w:rFonts w:ascii="Times New Roman" w:hAnsi="Times New Roman"/>
                <w:kern w:val="2"/>
                <w:sz w:val="24"/>
                <w:szCs w:val="24"/>
                <w:lang w:eastAsia="ko-KR"/>
              </w:rPr>
              <w:t>, соцпед</w:t>
            </w:r>
            <w:r w:rsidR="00140103" w:rsidRPr="00BC0530">
              <w:rPr>
                <w:rFonts w:ascii="Times New Roman" w:hAnsi="Times New Roman"/>
                <w:kern w:val="2"/>
                <w:sz w:val="24"/>
                <w:szCs w:val="24"/>
                <w:lang w:eastAsia="ko-KR"/>
              </w:rPr>
              <w:t>а</w:t>
            </w:r>
            <w:r w:rsidR="00140103" w:rsidRPr="00BC0530">
              <w:rPr>
                <w:rFonts w:ascii="Times New Roman" w:hAnsi="Times New Roman"/>
                <w:kern w:val="2"/>
                <w:sz w:val="24"/>
                <w:szCs w:val="24"/>
                <w:lang w:eastAsia="ko-KR"/>
              </w:rPr>
              <w:t>гог</w:t>
            </w:r>
          </w:p>
        </w:tc>
        <w:tc>
          <w:tcPr>
            <w:tcW w:w="372" w:type="pct"/>
            <w:tcBorders>
              <w:top w:val="single" w:sz="4" w:space="0" w:color="auto"/>
              <w:left w:val="single" w:sz="4" w:space="0" w:color="auto"/>
              <w:bottom w:val="single" w:sz="4" w:space="0" w:color="auto"/>
              <w:right w:val="single" w:sz="4" w:space="0" w:color="auto"/>
            </w:tcBorders>
          </w:tcPr>
          <w:p w:rsidR="001D6D9B" w:rsidRDefault="001D6D9B" w:rsidP="00952D2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1D6D9B" w:rsidRDefault="001D6D9B" w:rsidP="00952D2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FE63EC" w:rsidRPr="00BC0530" w:rsidRDefault="001D6D9B" w:rsidP="00952D2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AC7887" w:rsidRPr="00952D2C" w:rsidTr="008D6157">
        <w:tc>
          <w:tcPr>
            <w:tcW w:w="718" w:type="pct"/>
            <w:tcBorders>
              <w:top w:val="single" w:sz="4" w:space="0" w:color="auto"/>
              <w:left w:val="single" w:sz="4" w:space="0" w:color="auto"/>
              <w:bottom w:val="single" w:sz="4" w:space="0" w:color="auto"/>
              <w:right w:val="single" w:sz="4" w:space="0" w:color="auto"/>
            </w:tcBorders>
          </w:tcPr>
          <w:p w:rsidR="00AC7887" w:rsidRPr="00BC0530" w:rsidRDefault="00AC7887"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18.11.2021</w:t>
            </w:r>
          </w:p>
        </w:tc>
        <w:tc>
          <w:tcPr>
            <w:tcW w:w="1928" w:type="pct"/>
            <w:tcBorders>
              <w:top w:val="single" w:sz="4" w:space="0" w:color="auto"/>
              <w:left w:val="single" w:sz="4" w:space="0" w:color="auto"/>
              <w:bottom w:val="single" w:sz="4" w:space="0" w:color="auto"/>
              <w:right w:val="single" w:sz="4" w:space="0" w:color="auto"/>
            </w:tcBorders>
          </w:tcPr>
          <w:p w:rsidR="00AC7887" w:rsidRPr="00692748" w:rsidRDefault="00AC7887" w:rsidP="00692748">
            <w:pPr>
              <w:snapToGrid w:val="0"/>
              <w:spacing w:after="0"/>
              <w:jc w:val="both"/>
              <w:rPr>
                <w:rFonts w:ascii="Times New Roman" w:hAnsi="Times New Roman"/>
                <w:sz w:val="24"/>
                <w:szCs w:val="24"/>
              </w:rPr>
            </w:pPr>
            <w:r w:rsidRPr="00692748">
              <w:rPr>
                <w:rFonts w:ascii="Times New Roman" w:hAnsi="Times New Roman"/>
                <w:sz w:val="24"/>
                <w:szCs w:val="24"/>
              </w:rPr>
              <w:t>Проведени</w:t>
            </w:r>
            <w:r w:rsidR="00692748">
              <w:rPr>
                <w:rFonts w:ascii="Times New Roman" w:hAnsi="Times New Roman"/>
                <w:sz w:val="24"/>
                <w:szCs w:val="24"/>
              </w:rPr>
              <w:t>е классных часов по антикоррупционн</w:t>
            </w:r>
            <w:r w:rsidR="00692748">
              <w:rPr>
                <w:rFonts w:ascii="Times New Roman" w:hAnsi="Times New Roman"/>
                <w:sz w:val="24"/>
                <w:szCs w:val="24"/>
              </w:rPr>
              <w:t>о</w:t>
            </w:r>
            <w:r w:rsidR="00692748">
              <w:rPr>
                <w:rFonts w:ascii="Times New Roman" w:hAnsi="Times New Roman"/>
                <w:sz w:val="24"/>
                <w:szCs w:val="24"/>
              </w:rPr>
              <w:t>му</w:t>
            </w:r>
            <w:r w:rsidRPr="00692748">
              <w:rPr>
                <w:rFonts w:ascii="Times New Roman" w:hAnsi="Times New Roman"/>
                <w:sz w:val="24"/>
                <w:szCs w:val="24"/>
              </w:rPr>
              <w:t xml:space="preserve"> воспитанию</w:t>
            </w:r>
            <w:r w:rsidR="00692748">
              <w:rPr>
                <w:rFonts w:ascii="Times New Roman" w:hAnsi="Times New Roman"/>
                <w:sz w:val="24"/>
                <w:szCs w:val="24"/>
              </w:rPr>
              <w:t xml:space="preserve"> «</w:t>
            </w:r>
            <w:r w:rsidR="00692748" w:rsidRPr="00692748">
              <w:rPr>
                <w:rFonts w:ascii="Times New Roman" w:hAnsi="Times New Roman"/>
                <w:sz w:val="24"/>
                <w:szCs w:val="24"/>
              </w:rPr>
              <w:t>Что такое коррупция и причины ее во</w:t>
            </w:r>
            <w:r w:rsidR="00692748" w:rsidRPr="00692748">
              <w:rPr>
                <w:rFonts w:ascii="Times New Roman" w:hAnsi="Times New Roman"/>
                <w:sz w:val="24"/>
                <w:szCs w:val="24"/>
              </w:rPr>
              <w:t>з</w:t>
            </w:r>
            <w:r w:rsidR="00692748" w:rsidRPr="00692748">
              <w:rPr>
                <w:rFonts w:ascii="Times New Roman" w:hAnsi="Times New Roman"/>
                <w:sz w:val="24"/>
                <w:szCs w:val="24"/>
              </w:rPr>
              <w:t>никновения?»</w:t>
            </w:r>
          </w:p>
        </w:tc>
        <w:tc>
          <w:tcPr>
            <w:tcW w:w="582" w:type="pct"/>
            <w:tcBorders>
              <w:top w:val="single" w:sz="4" w:space="0" w:color="auto"/>
              <w:left w:val="single" w:sz="4" w:space="0" w:color="auto"/>
              <w:bottom w:val="single" w:sz="4" w:space="0" w:color="auto"/>
              <w:right w:val="single" w:sz="4" w:space="0" w:color="auto"/>
            </w:tcBorders>
          </w:tcPr>
          <w:p w:rsidR="00AC7887" w:rsidRPr="00BC0530" w:rsidRDefault="00A833D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AC7887" w:rsidRPr="00BC0530" w:rsidRDefault="00A833D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w:t>
            </w:r>
            <w:r w:rsidRPr="00BC0530">
              <w:rPr>
                <w:rFonts w:ascii="Times New Roman" w:hAnsi="Times New Roman"/>
                <w:sz w:val="24"/>
                <w:szCs w:val="24"/>
              </w:rPr>
              <w:t>и</w:t>
            </w:r>
            <w:r w:rsidRPr="00BC0530">
              <w:rPr>
                <w:rFonts w:ascii="Times New Roman" w:hAnsi="Times New Roman"/>
                <w:sz w:val="24"/>
                <w:szCs w:val="24"/>
              </w:rPr>
              <w:t>тории</w:t>
            </w:r>
          </w:p>
        </w:tc>
        <w:tc>
          <w:tcPr>
            <w:tcW w:w="801" w:type="pct"/>
            <w:tcBorders>
              <w:top w:val="single" w:sz="4" w:space="0" w:color="auto"/>
              <w:left w:val="single" w:sz="4" w:space="0" w:color="auto"/>
              <w:bottom w:val="single" w:sz="4" w:space="0" w:color="auto"/>
              <w:right w:val="single" w:sz="4" w:space="0" w:color="auto"/>
            </w:tcBorders>
          </w:tcPr>
          <w:p w:rsidR="008D6157" w:rsidRPr="008D6157" w:rsidRDefault="00F21935"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sidRPr="008D6157">
              <w:rPr>
                <w:rFonts w:ascii="Times New Roman" w:hAnsi="Times New Roman"/>
                <w:kern w:val="2"/>
                <w:sz w:val="24"/>
                <w:szCs w:val="24"/>
                <w:lang w:eastAsia="ko-KR"/>
              </w:rPr>
              <w:t xml:space="preserve"> учебных групп</w:t>
            </w:r>
          </w:p>
          <w:p w:rsidR="00AC7887" w:rsidRPr="008D6157" w:rsidRDefault="00AC7887" w:rsidP="00FB4262">
            <w:pPr>
              <w:widowControl w:val="0"/>
              <w:autoSpaceDE w:val="0"/>
              <w:autoSpaceDN w:val="0"/>
              <w:spacing w:after="0" w:line="240" w:lineRule="auto"/>
              <w:jc w:val="both"/>
              <w:rPr>
                <w:rFonts w:ascii="Times New Roman" w:hAnsi="Times New Roman"/>
                <w:kern w:val="2"/>
                <w:sz w:val="24"/>
                <w:szCs w:val="24"/>
                <w:lang w:eastAsia="ko-KR"/>
              </w:rPr>
            </w:pPr>
          </w:p>
        </w:tc>
        <w:tc>
          <w:tcPr>
            <w:tcW w:w="372" w:type="pct"/>
            <w:tcBorders>
              <w:top w:val="single" w:sz="4" w:space="0" w:color="auto"/>
              <w:left w:val="single" w:sz="4" w:space="0" w:color="auto"/>
              <w:bottom w:val="single" w:sz="4" w:space="0" w:color="auto"/>
              <w:right w:val="single" w:sz="4" w:space="0" w:color="auto"/>
            </w:tcBorders>
          </w:tcPr>
          <w:p w:rsidR="00692748" w:rsidRDefault="00692748" w:rsidP="0069274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AC7887" w:rsidRPr="00BC0530" w:rsidRDefault="00692748" w:rsidP="0069274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4C5095" w:rsidP="00F87B68">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25.11.</w:t>
            </w:r>
            <w:r w:rsidR="00FE63EC" w:rsidRPr="00BC0530">
              <w:rPr>
                <w:rFonts w:ascii="Times New Roman" w:hAnsi="Times New Roman"/>
                <w:kern w:val="2"/>
                <w:sz w:val="24"/>
                <w:szCs w:val="24"/>
                <w:lang w:eastAsia="ko-KR"/>
              </w:rPr>
              <w:t>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40DC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 xml:space="preserve"> Профилактические беседы, лекции на т</w:t>
            </w:r>
            <w:r w:rsidRPr="00BC0530">
              <w:rPr>
                <w:rFonts w:ascii="Times New Roman" w:hAnsi="Times New Roman"/>
                <w:bCs/>
                <w:kern w:val="2"/>
                <w:sz w:val="24"/>
                <w:szCs w:val="24"/>
                <w:lang w:eastAsia="ko-KR"/>
              </w:rPr>
              <w:t>е</w:t>
            </w:r>
            <w:r w:rsidRPr="00BC0530">
              <w:rPr>
                <w:rFonts w:ascii="Times New Roman" w:hAnsi="Times New Roman"/>
                <w:bCs/>
                <w:kern w:val="2"/>
                <w:sz w:val="24"/>
                <w:szCs w:val="24"/>
                <w:lang w:eastAsia="ko-KR"/>
              </w:rPr>
              <w:t xml:space="preserve">му: </w:t>
            </w:r>
          </w:p>
          <w:p w:rsidR="00FE63EC" w:rsidRPr="00BC0530" w:rsidRDefault="00FE63EC" w:rsidP="00C40DC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 Всё в твоих руках (правда о СПИДе)»;</w:t>
            </w:r>
            <w:r w:rsidRPr="00BC0530">
              <w:rPr>
                <w:rFonts w:ascii="Times New Roman" w:hAnsi="Times New Roman"/>
                <w:sz w:val="28"/>
                <w:szCs w:val="28"/>
              </w:rPr>
              <w:t xml:space="preserve">  </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Учебные </w:t>
            </w: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а</w:t>
            </w:r>
            <w:r w:rsidRPr="00BC0530">
              <w:rPr>
                <w:rFonts w:ascii="Times New Roman" w:hAnsi="Times New Roman"/>
                <w:sz w:val="24"/>
                <w:szCs w:val="24"/>
              </w:rPr>
              <w:t>у</w:t>
            </w:r>
            <w:r w:rsidRPr="00BC0530">
              <w:rPr>
                <w:rFonts w:ascii="Times New Roman" w:hAnsi="Times New Roman"/>
                <w:sz w:val="24"/>
                <w:szCs w:val="24"/>
              </w:rPr>
              <w:t>дитории</w:t>
            </w:r>
          </w:p>
        </w:tc>
        <w:tc>
          <w:tcPr>
            <w:tcW w:w="801" w:type="pct"/>
            <w:tcBorders>
              <w:top w:val="single" w:sz="4" w:space="0" w:color="auto"/>
              <w:left w:val="single" w:sz="4" w:space="0" w:color="auto"/>
              <w:bottom w:val="single" w:sz="4" w:space="0" w:color="auto"/>
              <w:right w:val="single" w:sz="4" w:space="0" w:color="auto"/>
            </w:tcBorders>
          </w:tcPr>
          <w:p w:rsidR="008D6157" w:rsidRPr="008D6157" w:rsidRDefault="00FE63EC" w:rsidP="008D6157">
            <w:pPr>
              <w:suppressAutoHyphens/>
              <w:autoSpaceDE w:val="0"/>
              <w:autoSpaceDN w:val="0"/>
              <w:spacing w:after="0" w:line="240" w:lineRule="auto"/>
              <w:jc w:val="both"/>
              <w:rPr>
                <w:rFonts w:ascii="Times New Roman" w:hAnsi="Times New Roman"/>
                <w:kern w:val="2"/>
                <w:sz w:val="24"/>
                <w:szCs w:val="24"/>
                <w:lang w:eastAsia="ko-KR"/>
              </w:rPr>
            </w:pPr>
            <w:r w:rsidRPr="008D6157">
              <w:rPr>
                <w:sz w:val="24"/>
                <w:szCs w:val="24"/>
              </w:rPr>
              <w:t xml:space="preserve"> </w:t>
            </w:r>
            <w:r w:rsidR="008D6157" w:rsidRPr="008D6157">
              <w:rPr>
                <w:rFonts w:ascii="Times New Roman" w:hAnsi="Times New Roman"/>
                <w:kern w:val="2"/>
                <w:sz w:val="24"/>
                <w:szCs w:val="24"/>
                <w:lang w:eastAsia="ko-KR"/>
              </w:rPr>
              <w:t>Классные руководители учебных групп</w:t>
            </w:r>
          </w:p>
          <w:p w:rsidR="00FE63EC" w:rsidRPr="008D6157" w:rsidRDefault="00FE63EC" w:rsidP="000832F3">
            <w:pPr>
              <w:pStyle w:val="TableParagraph"/>
              <w:ind w:left="0"/>
              <w:jc w:val="both"/>
              <w:rPr>
                <w:sz w:val="24"/>
                <w:szCs w:val="24"/>
              </w:rPr>
            </w:pP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 </w:t>
            </w:r>
            <w:r w:rsidR="001D6D9B">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8D6157" w:rsidRDefault="00FE63EC" w:rsidP="00420F27">
            <w:pPr>
              <w:widowControl w:val="0"/>
              <w:autoSpaceDE w:val="0"/>
              <w:autoSpaceDN w:val="0"/>
              <w:spacing w:after="0" w:line="240" w:lineRule="auto"/>
              <w:jc w:val="center"/>
              <w:rPr>
                <w:rFonts w:ascii="Times New Roman" w:hAnsi="Times New Roman"/>
                <w:kern w:val="2"/>
                <w:sz w:val="24"/>
                <w:szCs w:val="24"/>
                <w:lang w:eastAsia="ko-KR"/>
              </w:rPr>
            </w:pPr>
            <w:r w:rsidRPr="008D6157">
              <w:rPr>
                <w:rFonts w:ascii="Times New Roman" w:hAnsi="Times New Roman"/>
                <w:kern w:val="2"/>
                <w:sz w:val="24"/>
                <w:szCs w:val="24"/>
                <w:lang w:eastAsia="ko-KR"/>
              </w:rPr>
              <w:t>26.11.-30.11.2021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420F27">
            <w:pPr>
              <w:snapToGrid w:val="0"/>
              <w:spacing w:after="0" w:line="240" w:lineRule="auto"/>
              <w:jc w:val="both"/>
              <w:rPr>
                <w:rFonts w:ascii="Times New Roman" w:hAnsi="Times New Roman"/>
                <w:sz w:val="24"/>
                <w:szCs w:val="24"/>
                <w:lang w:eastAsia="en-US"/>
              </w:rPr>
            </w:pPr>
            <w:r w:rsidRPr="00BC0530">
              <w:rPr>
                <w:rFonts w:ascii="Times New Roman" w:hAnsi="Times New Roman"/>
                <w:sz w:val="24"/>
                <w:szCs w:val="24"/>
                <w:lang w:eastAsia="en-US"/>
              </w:rPr>
              <w:t>Проведение профилактической беседы, посвяще</w:t>
            </w:r>
            <w:r w:rsidRPr="00BC0530">
              <w:rPr>
                <w:rFonts w:ascii="Times New Roman" w:hAnsi="Times New Roman"/>
                <w:sz w:val="24"/>
                <w:szCs w:val="24"/>
                <w:lang w:eastAsia="en-US"/>
              </w:rPr>
              <w:t>н</w:t>
            </w:r>
            <w:r w:rsidRPr="00BC0530">
              <w:rPr>
                <w:rFonts w:ascii="Times New Roman" w:hAnsi="Times New Roman"/>
                <w:sz w:val="24"/>
                <w:szCs w:val="24"/>
                <w:lang w:eastAsia="en-US"/>
              </w:rPr>
              <w:t>ной 1 декабря – Всемирный день борьбы со СП</w:t>
            </w:r>
            <w:r w:rsidRPr="00BC0530">
              <w:rPr>
                <w:rFonts w:ascii="Times New Roman" w:hAnsi="Times New Roman"/>
                <w:sz w:val="24"/>
                <w:szCs w:val="24"/>
                <w:lang w:eastAsia="en-US"/>
              </w:rPr>
              <w:t>И</w:t>
            </w:r>
            <w:r w:rsidRPr="00BC0530">
              <w:rPr>
                <w:rFonts w:ascii="Times New Roman" w:hAnsi="Times New Roman"/>
                <w:sz w:val="24"/>
                <w:szCs w:val="24"/>
                <w:lang w:eastAsia="en-US"/>
              </w:rPr>
              <w:t>Дом:</w:t>
            </w:r>
          </w:p>
          <w:p w:rsidR="00FE63EC" w:rsidRPr="00BC0530" w:rsidRDefault="00FE63EC" w:rsidP="0060215C">
            <w:pPr>
              <w:snapToGrid w:val="0"/>
              <w:spacing w:after="0" w:line="240" w:lineRule="auto"/>
              <w:jc w:val="both"/>
              <w:rPr>
                <w:rFonts w:ascii="Times New Roman" w:hAnsi="Times New Roman"/>
                <w:sz w:val="24"/>
                <w:szCs w:val="24"/>
              </w:rPr>
            </w:pPr>
            <w:r w:rsidRPr="00BC0530">
              <w:rPr>
                <w:rFonts w:ascii="Times New Roman" w:hAnsi="Times New Roman"/>
                <w:sz w:val="24"/>
                <w:szCs w:val="24"/>
                <w:lang w:eastAsia="en-US"/>
              </w:rPr>
              <w:t xml:space="preserve"> </w:t>
            </w:r>
            <w:r w:rsidRPr="00BC0530">
              <w:rPr>
                <w:rFonts w:ascii="Times New Roman" w:hAnsi="Times New Roman"/>
                <w:sz w:val="24"/>
                <w:szCs w:val="24"/>
              </w:rPr>
              <w:t>«Знание-Ответственность-Здоровье»; «Я боюсь» (об отношении к больным СПИДом)</w:t>
            </w:r>
            <w:r w:rsidRPr="00BC0530">
              <w:rPr>
                <w:rFonts w:ascii="Times New Roman" w:hAnsi="Times New Roman"/>
                <w:sz w:val="24"/>
                <w:szCs w:val="24"/>
                <w:lang w:eastAsia="en-US"/>
              </w:rPr>
              <w:t xml:space="preserve"> среди студе</w:t>
            </w:r>
            <w:r w:rsidRPr="00BC0530">
              <w:rPr>
                <w:rFonts w:ascii="Times New Roman" w:hAnsi="Times New Roman"/>
                <w:sz w:val="24"/>
                <w:szCs w:val="24"/>
                <w:lang w:eastAsia="en-US"/>
              </w:rPr>
              <w:t>н</w:t>
            </w:r>
            <w:r w:rsidRPr="00BC0530">
              <w:rPr>
                <w:rFonts w:ascii="Times New Roman" w:hAnsi="Times New Roman"/>
                <w:sz w:val="24"/>
                <w:szCs w:val="24"/>
                <w:lang w:eastAsia="en-US"/>
              </w:rPr>
              <w:t>тов  с приглаш</w:t>
            </w:r>
            <w:r w:rsidRPr="00BC0530">
              <w:rPr>
                <w:rFonts w:ascii="Times New Roman" w:hAnsi="Times New Roman"/>
                <w:sz w:val="24"/>
                <w:szCs w:val="24"/>
                <w:lang w:eastAsia="en-US"/>
              </w:rPr>
              <w:t>е</w:t>
            </w:r>
            <w:r w:rsidRPr="00BC0530">
              <w:rPr>
                <w:rFonts w:ascii="Times New Roman" w:hAnsi="Times New Roman"/>
                <w:sz w:val="24"/>
                <w:szCs w:val="24"/>
                <w:lang w:eastAsia="en-US"/>
              </w:rPr>
              <w:t xml:space="preserve">нием врача-нарколога </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DD5AA3"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w:t>
            </w:r>
            <w:r w:rsidRPr="00BC0530">
              <w:rPr>
                <w:rFonts w:ascii="Times New Roman" w:hAnsi="Times New Roman"/>
                <w:sz w:val="24"/>
                <w:szCs w:val="24"/>
              </w:rPr>
              <w:t>у</w:t>
            </w:r>
            <w:r w:rsidRPr="00BC0530">
              <w:rPr>
                <w:rFonts w:ascii="Times New Roman" w:hAnsi="Times New Roman"/>
                <w:sz w:val="24"/>
                <w:szCs w:val="24"/>
              </w:rPr>
              <w:t>дитории</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073BB">
            <w:pPr>
              <w:spacing w:after="0" w:line="240" w:lineRule="auto"/>
              <w:jc w:val="both"/>
              <w:rPr>
                <w:rFonts w:ascii="Times New Roman" w:hAnsi="Times New Roman"/>
                <w:sz w:val="24"/>
                <w:szCs w:val="24"/>
              </w:rPr>
            </w:pPr>
            <w:r w:rsidRPr="00BC0530">
              <w:rPr>
                <w:rFonts w:ascii="Times New Roman" w:hAnsi="Times New Roman"/>
                <w:sz w:val="24"/>
                <w:szCs w:val="24"/>
              </w:rPr>
              <w:t xml:space="preserve">Соц.педагог, </w:t>
            </w:r>
            <w:r w:rsidR="00F21935">
              <w:rPr>
                <w:rFonts w:ascii="Times New Roman" w:hAnsi="Times New Roman"/>
                <w:sz w:val="24"/>
                <w:szCs w:val="24"/>
              </w:rPr>
              <w:t>кур</w:t>
            </w:r>
            <w:r w:rsidR="00F21935">
              <w:rPr>
                <w:rFonts w:ascii="Times New Roman" w:hAnsi="Times New Roman"/>
                <w:sz w:val="24"/>
                <w:szCs w:val="24"/>
              </w:rPr>
              <w:t>а</w:t>
            </w:r>
            <w:r w:rsidR="00F21935">
              <w:rPr>
                <w:rFonts w:ascii="Times New Roman" w:hAnsi="Times New Roman"/>
                <w:sz w:val="24"/>
                <w:szCs w:val="24"/>
              </w:rPr>
              <w:t>торы</w:t>
            </w:r>
          </w:p>
          <w:p w:rsidR="00FE63EC" w:rsidRPr="00BC0530" w:rsidRDefault="00FE63EC" w:rsidP="009073BB">
            <w:pPr>
              <w:spacing w:after="0" w:line="240" w:lineRule="auto"/>
              <w:jc w:val="both"/>
              <w:rPr>
                <w:rFonts w:ascii="Times New Roman" w:hAnsi="Times New Roman"/>
                <w:sz w:val="24"/>
                <w:szCs w:val="24"/>
              </w:rPr>
            </w:pPr>
          </w:p>
          <w:p w:rsidR="00FE63EC" w:rsidRPr="00BC0530" w:rsidRDefault="00FE63EC" w:rsidP="0060215C">
            <w:pPr>
              <w:spacing w:after="0" w:line="240" w:lineRule="auto"/>
              <w:jc w:val="both"/>
              <w:rPr>
                <w:rFonts w:ascii="Times New Roman" w:hAnsi="Times New Roman"/>
                <w:kern w:val="2"/>
                <w:sz w:val="24"/>
                <w:szCs w:val="24"/>
                <w:lang w:eastAsia="ko-KR"/>
              </w:rPr>
            </w:pP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FE63EC" w:rsidRPr="00BC0530" w:rsidRDefault="00FE63EC"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rPr>
          <w:trHeight w:val="981"/>
        </w:trPr>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01.11.-30.11.2021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B418AF">
            <w:pPr>
              <w:pStyle w:val="TableParagraph"/>
              <w:widowControl/>
              <w:tabs>
                <w:tab w:val="left" w:pos="1969"/>
                <w:tab w:val="left" w:pos="3104"/>
              </w:tabs>
              <w:suppressAutoHyphens/>
              <w:ind w:left="0"/>
              <w:jc w:val="both"/>
              <w:rPr>
                <w:bCs/>
                <w:kern w:val="2"/>
                <w:sz w:val="24"/>
                <w:szCs w:val="24"/>
                <w:lang w:eastAsia="ko-KR"/>
              </w:rPr>
            </w:pPr>
            <w:r w:rsidRPr="00BC0530">
              <w:rPr>
                <w:sz w:val="24"/>
                <w:szCs w:val="24"/>
              </w:rPr>
              <w:t xml:space="preserve">Участие в конкурсах профессионального </w:t>
            </w:r>
            <w:r w:rsidRPr="00BC0530">
              <w:rPr>
                <w:spacing w:val="-1"/>
                <w:sz w:val="24"/>
                <w:szCs w:val="24"/>
              </w:rPr>
              <w:t>мастерства,</w:t>
            </w:r>
            <w:r w:rsidRPr="00BC0530">
              <w:rPr>
                <w:spacing w:val="-58"/>
                <w:sz w:val="24"/>
                <w:szCs w:val="24"/>
              </w:rPr>
              <w:t xml:space="preserve"> </w:t>
            </w:r>
            <w:r w:rsidRPr="00BC0530">
              <w:rPr>
                <w:sz w:val="24"/>
                <w:szCs w:val="24"/>
              </w:rPr>
              <w:t xml:space="preserve">олимпиадах, WorldSkills, </w:t>
            </w:r>
            <w:r w:rsidRPr="00BC0530">
              <w:rPr>
                <w:bCs/>
                <w:kern w:val="2"/>
                <w:sz w:val="24"/>
                <w:szCs w:val="24"/>
                <w:lang w:eastAsia="ko-KR"/>
              </w:rPr>
              <w:t>«Абилимпикс»</w:t>
            </w:r>
            <w:r w:rsidRPr="00BC0530">
              <w:rPr>
                <w:spacing w:val="1"/>
                <w:sz w:val="24"/>
                <w:szCs w:val="24"/>
              </w:rPr>
              <w:t xml:space="preserve"> </w:t>
            </w:r>
            <w:r w:rsidRPr="00BC0530">
              <w:rPr>
                <w:sz w:val="24"/>
                <w:szCs w:val="24"/>
              </w:rPr>
              <w:t>на</w:t>
            </w:r>
            <w:r w:rsidRPr="00BC0530">
              <w:rPr>
                <w:spacing w:val="1"/>
                <w:sz w:val="24"/>
                <w:szCs w:val="24"/>
              </w:rPr>
              <w:t xml:space="preserve"> </w:t>
            </w:r>
            <w:r w:rsidRPr="00BC0530">
              <w:rPr>
                <w:sz w:val="24"/>
                <w:szCs w:val="24"/>
              </w:rPr>
              <w:t>различных</w:t>
            </w:r>
            <w:r w:rsidRPr="00BC0530">
              <w:rPr>
                <w:spacing w:val="-57"/>
                <w:sz w:val="24"/>
                <w:szCs w:val="24"/>
              </w:rPr>
              <w:t xml:space="preserve"> </w:t>
            </w:r>
            <w:r w:rsidRPr="00BC0530">
              <w:rPr>
                <w:sz w:val="24"/>
                <w:szCs w:val="24"/>
              </w:rPr>
              <w:t>уровнях.</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курсы</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Преподаватели профе</w:t>
            </w:r>
            <w:r w:rsidRPr="00BC0530">
              <w:rPr>
                <w:rFonts w:ascii="Times New Roman" w:hAnsi="Times New Roman"/>
                <w:kern w:val="2"/>
                <w:sz w:val="24"/>
                <w:szCs w:val="24"/>
                <w:lang w:eastAsia="ko-KR"/>
              </w:rPr>
              <w:t>с</w:t>
            </w:r>
            <w:r w:rsidRPr="00BC0530">
              <w:rPr>
                <w:rFonts w:ascii="Times New Roman" w:hAnsi="Times New Roman"/>
                <w:kern w:val="2"/>
                <w:sz w:val="24"/>
                <w:szCs w:val="24"/>
                <w:lang w:eastAsia="ko-KR"/>
              </w:rPr>
              <w:t>сиональных дисциплин</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4</w:t>
            </w: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ЛР13 ЛР 14 ЛР15</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01.11.-30.11.2021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spacing w:val="-6"/>
                <w:sz w:val="24"/>
                <w:szCs w:val="24"/>
              </w:rPr>
              <w:t>Работа Совета профилактики</w:t>
            </w:r>
            <w:r w:rsidRPr="00BC0530">
              <w:rPr>
                <w:rFonts w:ascii="Times New Roman" w:hAnsi="Times New Roman"/>
                <w:kern w:val="2"/>
                <w:sz w:val="24"/>
                <w:szCs w:val="24"/>
                <w:lang w:eastAsia="ko-KR"/>
              </w:rPr>
              <w:t xml:space="preserve"> правонарушений, Сов</w:t>
            </w:r>
            <w:r w:rsidRPr="00BC0530">
              <w:rPr>
                <w:rFonts w:ascii="Times New Roman" w:hAnsi="Times New Roman"/>
                <w:kern w:val="2"/>
                <w:sz w:val="24"/>
                <w:szCs w:val="24"/>
                <w:lang w:eastAsia="ko-KR"/>
              </w:rPr>
              <w:t>е</w:t>
            </w:r>
            <w:r w:rsidRPr="00BC0530">
              <w:rPr>
                <w:rFonts w:ascii="Times New Roman" w:hAnsi="Times New Roman"/>
                <w:kern w:val="2"/>
                <w:sz w:val="24"/>
                <w:szCs w:val="24"/>
                <w:lang w:eastAsia="ko-KR"/>
              </w:rPr>
              <w:t>та общественного поста наркологической проф</w:t>
            </w:r>
            <w:r w:rsidRPr="00BC0530">
              <w:rPr>
                <w:rFonts w:ascii="Times New Roman" w:hAnsi="Times New Roman"/>
                <w:kern w:val="2"/>
                <w:sz w:val="24"/>
                <w:szCs w:val="24"/>
                <w:lang w:eastAsia="ko-KR"/>
              </w:rPr>
              <w:t>и</w:t>
            </w:r>
            <w:r w:rsidRPr="00BC0530">
              <w:rPr>
                <w:rFonts w:ascii="Times New Roman" w:hAnsi="Times New Roman"/>
                <w:kern w:val="2"/>
                <w:sz w:val="24"/>
                <w:szCs w:val="24"/>
                <w:lang w:eastAsia="ko-KR"/>
              </w:rPr>
              <w:lastRenderedPageBreak/>
              <w:t>лактики (на</w:t>
            </w:r>
            <w:r w:rsidRPr="00BC0530">
              <w:rPr>
                <w:rFonts w:ascii="Times New Roman" w:hAnsi="Times New Roman"/>
                <w:kern w:val="2"/>
                <w:sz w:val="24"/>
                <w:szCs w:val="24"/>
                <w:lang w:eastAsia="ko-KR"/>
              </w:rPr>
              <w:t>р</w:t>
            </w:r>
            <w:r w:rsidRPr="00BC0530">
              <w:rPr>
                <w:rFonts w:ascii="Times New Roman" w:hAnsi="Times New Roman"/>
                <w:kern w:val="2"/>
                <w:sz w:val="24"/>
                <w:szCs w:val="24"/>
                <w:lang w:eastAsia="ko-KR"/>
              </w:rPr>
              <w:t>копост)</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1-3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F21935">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 xml:space="preserve">Педагог-психолог, </w:t>
            </w:r>
            <w:r w:rsidR="00F21935">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w:t>
            </w:r>
            <w:r w:rsidRPr="00BC0530">
              <w:rPr>
                <w:rFonts w:ascii="Times New Roman" w:hAnsi="Times New Roman"/>
                <w:kern w:val="2"/>
                <w:sz w:val="24"/>
                <w:szCs w:val="24"/>
                <w:lang w:eastAsia="ko-KR"/>
              </w:rPr>
              <w:lastRenderedPageBreak/>
              <w:t xml:space="preserve">групп </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ЛР 3</w:t>
            </w:r>
          </w:p>
          <w:p w:rsidR="00FE63EC" w:rsidRPr="00BC0530" w:rsidRDefault="00FE63EC" w:rsidP="00952D2C">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B418A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01.11.-30.11.2021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Участие в городских, региональных, республика</w:t>
            </w:r>
            <w:r w:rsidRPr="00BC0530">
              <w:rPr>
                <w:rFonts w:ascii="Times New Roman" w:hAnsi="Times New Roman"/>
                <w:sz w:val="24"/>
                <w:szCs w:val="24"/>
              </w:rPr>
              <w:t>н</w:t>
            </w:r>
            <w:r w:rsidRPr="00BC0530">
              <w:rPr>
                <w:rFonts w:ascii="Times New Roman" w:hAnsi="Times New Roman"/>
                <w:sz w:val="24"/>
                <w:szCs w:val="24"/>
              </w:rPr>
              <w:t>ских культурно-массовых мероприятиях, акциях, конкурсах, фестивалях художественного творчес</w:t>
            </w:r>
            <w:r w:rsidRPr="00BC0530">
              <w:rPr>
                <w:rFonts w:ascii="Times New Roman" w:hAnsi="Times New Roman"/>
                <w:sz w:val="24"/>
                <w:szCs w:val="24"/>
              </w:rPr>
              <w:t>т</w:t>
            </w:r>
            <w:r w:rsidRPr="00BC0530">
              <w:rPr>
                <w:rFonts w:ascii="Times New Roman" w:hAnsi="Times New Roman"/>
                <w:sz w:val="24"/>
                <w:szCs w:val="24"/>
              </w:rPr>
              <w:t>ва, соревнов</w:t>
            </w:r>
            <w:r w:rsidRPr="00BC0530">
              <w:rPr>
                <w:rFonts w:ascii="Times New Roman" w:hAnsi="Times New Roman"/>
                <w:sz w:val="24"/>
                <w:szCs w:val="24"/>
              </w:rPr>
              <w:t>а</w:t>
            </w:r>
            <w:r w:rsidRPr="00BC0530">
              <w:rPr>
                <w:rFonts w:ascii="Times New Roman" w:hAnsi="Times New Roman"/>
                <w:sz w:val="24"/>
                <w:szCs w:val="24"/>
              </w:rPr>
              <w:t>ниях  и др.</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8D6157" w:rsidP="00952D2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FE63EC"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widowControl w:val="0"/>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8D6157" w:rsidRDefault="008D6157"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уч. части</w:t>
            </w:r>
          </w:p>
          <w:p w:rsidR="008D6157" w:rsidRPr="008D6157" w:rsidRDefault="00F21935"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sidRPr="008D6157">
              <w:rPr>
                <w:rFonts w:ascii="Times New Roman" w:hAnsi="Times New Roman"/>
                <w:kern w:val="2"/>
                <w:sz w:val="24"/>
                <w:szCs w:val="24"/>
                <w:lang w:eastAsia="ko-KR"/>
              </w:rPr>
              <w:t xml:space="preserve"> учебных групп</w:t>
            </w:r>
          </w:p>
          <w:p w:rsidR="00FE63EC" w:rsidRPr="00BC0530" w:rsidRDefault="008D6157" w:rsidP="001045D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Соцпедагог, преп</w:t>
            </w:r>
            <w:r>
              <w:rPr>
                <w:rFonts w:ascii="Times New Roman" w:hAnsi="Times New Roman"/>
                <w:sz w:val="24"/>
                <w:szCs w:val="24"/>
              </w:rPr>
              <w:t>о</w:t>
            </w:r>
            <w:r>
              <w:rPr>
                <w:rFonts w:ascii="Times New Roman" w:hAnsi="Times New Roman"/>
                <w:sz w:val="24"/>
                <w:szCs w:val="24"/>
              </w:rPr>
              <w:t>даватель физкул</w:t>
            </w:r>
            <w:r>
              <w:rPr>
                <w:rFonts w:ascii="Times New Roman" w:hAnsi="Times New Roman"/>
                <w:sz w:val="24"/>
                <w:szCs w:val="24"/>
              </w:rPr>
              <w:t>ь</w:t>
            </w:r>
            <w:r>
              <w:rPr>
                <w:rFonts w:ascii="Times New Roman" w:hAnsi="Times New Roman"/>
                <w:sz w:val="24"/>
                <w:szCs w:val="24"/>
              </w:rPr>
              <w:t>туры</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0832F3">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FE63EC"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FE63EC" w:rsidRPr="00BC0530" w:rsidRDefault="00FE63EC" w:rsidP="00FB4262">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ДЕКАБРЬ</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BF6AC5" w:rsidP="00C54F1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02</w:t>
            </w:r>
            <w:r w:rsidR="00FE63EC" w:rsidRPr="00BC0530">
              <w:rPr>
                <w:rFonts w:ascii="Times New Roman" w:hAnsi="Times New Roman"/>
                <w:kern w:val="2"/>
                <w:sz w:val="24"/>
                <w:szCs w:val="24"/>
                <w:lang w:eastAsia="ko-KR"/>
              </w:rPr>
              <w:t>.12.2021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Всемирный день борьбы со СПИДом:</w:t>
            </w:r>
          </w:p>
          <w:p w:rsidR="00FE63EC" w:rsidRPr="00BC0530" w:rsidRDefault="00FE63EC" w:rsidP="002A6055">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классный час, посвященный Всемирному дню борьбы со СПИДом, по профилактике ВИЧ-инфекции: </w:t>
            </w:r>
          </w:p>
          <w:p w:rsidR="00FE63EC" w:rsidRPr="00BC0530" w:rsidRDefault="00FE63EC" w:rsidP="0060215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w:t>
            </w:r>
            <w:r w:rsidR="00BF6AC5" w:rsidRPr="00BC0530">
              <w:rPr>
                <w:rFonts w:ascii="Times New Roman" w:hAnsi="Times New Roman"/>
                <w:sz w:val="24"/>
                <w:szCs w:val="24"/>
              </w:rPr>
              <w:t>«ВИЧ/СПИД» - глобальная проблема человечества!»</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sz w:val="24"/>
                <w:szCs w:val="24"/>
              </w:rPr>
            </w:pPr>
          </w:p>
          <w:p w:rsidR="00FE63EC"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sz w:val="24"/>
                <w:szCs w:val="24"/>
              </w:rPr>
            </w:pPr>
          </w:p>
          <w:p w:rsidR="00FE63EC" w:rsidRPr="00BC0530" w:rsidRDefault="00F21935"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FE63EC" w:rsidRPr="00BC0530">
              <w:rPr>
                <w:rFonts w:ascii="Times New Roman" w:hAnsi="Times New Roman"/>
                <w:kern w:val="2"/>
                <w:sz w:val="24"/>
                <w:szCs w:val="24"/>
                <w:lang w:eastAsia="ko-KR"/>
              </w:rPr>
              <w:t xml:space="preserve">учебных групп </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FE63EC" w:rsidRPr="00BC0530" w:rsidRDefault="00FE63EC"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F4377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rPr>
          <w:trHeight w:val="164"/>
        </w:trPr>
        <w:tc>
          <w:tcPr>
            <w:tcW w:w="718" w:type="pct"/>
            <w:tcBorders>
              <w:top w:val="single" w:sz="4" w:space="0" w:color="auto"/>
              <w:left w:val="single" w:sz="4" w:space="0" w:color="auto"/>
              <w:bottom w:val="single" w:sz="4" w:space="0" w:color="auto"/>
              <w:right w:val="single" w:sz="4" w:space="0" w:color="auto"/>
            </w:tcBorders>
          </w:tcPr>
          <w:p w:rsidR="00FE63EC" w:rsidRPr="00BC0530" w:rsidRDefault="006C6D6A" w:rsidP="00C54F1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02.12.2021</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6C6D6A" w:rsidP="006C6D6A">
            <w:pPr>
              <w:suppressAutoHyphens/>
              <w:adjustRightInd w:val="0"/>
              <w:spacing w:after="0" w:line="240" w:lineRule="auto"/>
              <w:jc w:val="both"/>
              <w:rPr>
                <w:rFonts w:ascii="Times New Roman" w:eastAsia="Symbol" w:hAnsi="Times New Roman"/>
                <w:sz w:val="24"/>
                <w:szCs w:val="24"/>
              </w:rPr>
            </w:pPr>
            <w:r w:rsidRPr="00BC0530">
              <w:rPr>
                <w:rFonts w:ascii="Times New Roman" w:eastAsia="Symbol" w:hAnsi="Times New Roman"/>
                <w:sz w:val="24"/>
                <w:szCs w:val="24"/>
              </w:rPr>
              <w:t>Классный  час   «Что такое профессиональная этика и личностно-профессиональный рост обучающегося»;</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6C6D6A" w:rsidP="000B1E21">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FE63EC" w:rsidRPr="001D6D9B" w:rsidRDefault="00F21935" w:rsidP="001D6D9B">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DD5AA3"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FE63EC"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1D6D9B" w:rsidRPr="00BC0530" w:rsidRDefault="001D6D9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kern w:val="2"/>
                <w:sz w:val="24"/>
                <w:szCs w:val="24"/>
                <w:lang w:eastAsia="ko-KR"/>
              </w:rPr>
              <w:t>09.12.2021</w:t>
            </w:r>
          </w:p>
        </w:tc>
        <w:tc>
          <w:tcPr>
            <w:tcW w:w="1928" w:type="pct"/>
            <w:tcBorders>
              <w:top w:val="single" w:sz="4" w:space="0" w:color="auto"/>
              <w:left w:val="single" w:sz="4" w:space="0" w:color="auto"/>
              <w:bottom w:val="single" w:sz="4" w:space="0" w:color="auto"/>
              <w:right w:val="single" w:sz="4" w:space="0" w:color="auto"/>
            </w:tcBorders>
            <w:hideMark/>
          </w:tcPr>
          <w:p w:rsidR="006C6D6A" w:rsidRPr="00BC0530" w:rsidRDefault="006C6D6A" w:rsidP="006C6D6A">
            <w:pPr>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 Анкетирование обучающихся </w:t>
            </w:r>
          </w:p>
          <w:p w:rsidR="00FE63EC" w:rsidRPr="00BC0530" w:rsidRDefault="006C6D6A" w:rsidP="006C6D6A">
            <w:pPr>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«Твои жизненные ценности»</w:t>
            </w:r>
          </w:p>
          <w:p w:rsidR="004C5095" w:rsidRPr="00BC0530" w:rsidRDefault="004C5095" w:rsidP="004C5095">
            <w:pPr>
              <w:spacing w:after="0" w:line="240" w:lineRule="auto"/>
              <w:jc w:val="both"/>
              <w:rPr>
                <w:rFonts w:ascii="Times New Roman" w:hAnsi="Times New Roman"/>
                <w:sz w:val="24"/>
                <w:szCs w:val="24"/>
              </w:rPr>
            </w:pPr>
            <w:r w:rsidRPr="00BC0530">
              <w:rPr>
                <w:rFonts w:ascii="Times New Roman" w:hAnsi="Times New Roman"/>
                <w:sz w:val="24"/>
                <w:szCs w:val="24"/>
              </w:rPr>
              <w:t>Пр</w:t>
            </w:r>
            <w:r w:rsidR="008D6157">
              <w:rPr>
                <w:rFonts w:ascii="Times New Roman" w:hAnsi="Times New Roman"/>
                <w:sz w:val="24"/>
                <w:szCs w:val="24"/>
              </w:rPr>
              <w:t xml:space="preserve">офилактическая беседа на тему: </w:t>
            </w:r>
            <w:r w:rsidRPr="00BC0530">
              <w:rPr>
                <w:rFonts w:ascii="Times New Roman" w:hAnsi="Times New Roman"/>
                <w:sz w:val="24"/>
                <w:szCs w:val="24"/>
              </w:rPr>
              <w:t>«ВИЧ/СПИД» - глобальная проблема человеч</w:t>
            </w:r>
            <w:r w:rsidRPr="00BC0530">
              <w:rPr>
                <w:rFonts w:ascii="Times New Roman" w:hAnsi="Times New Roman"/>
                <w:sz w:val="24"/>
                <w:szCs w:val="24"/>
              </w:rPr>
              <w:t>е</w:t>
            </w:r>
            <w:r w:rsidRPr="00BC0530">
              <w:rPr>
                <w:rFonts w:ascii="Times New Roman" w:hAnsi="Times New Roman"/>
                <w:sz w:val="24"/>
                <w:szCs w:val="24"/>
              </w:rPr>
              <w:t>ства».</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w:t>
            </w:r>
          </w:p>
          <w:p w:rsidR="00FE63EC" w:rsidRPr="00BC0530" w:rsidRDefault="006C6D6A"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1-3 </w:t>
            </w:r>
            <w:r w:rsidR="00FE63EC" w:rsidRPr="00BC0530">
              <w:rPr>
                <w:rFonts w:ascii="Times New Roman" w:hAnsi="Times New Roman"/>
                <w:sz w:val="24"/>
                <w:szCs w:val="24"/>
              </w:rPr>
              <w:t xml:space="preserve"> курс</w:t>
            </w:r>
          </w:p>
          <w:p w:rsidR="00FE63EC" w:rsidRPr="00BC0530" w:rsidRDefault="00FE63EC" w:rsidP="00952D2C">
            <w:pPr>
              <w:suppressAutoHyphens/>
              <w:autoSpaceDE w:val="0"/>
              <w:autoSpaceDN w:val="0"/>
              <w:spacing w:after="0" w:line="240" w:lineRule="auto"/>
              <w:rPr>
                <w:rFonts w:ascii="Times New Roman" w:hAnsi="Times New Roman"/>
                <w:sz w:val="24"/>
                <w:szCs w:val="24"/>
              </w:rPr>
            </w:pPr>
          </w:p>
          <w:p w:rsidR="00FE63EC" w:rsidRPr="00BC0530" w:rsidRDefault="006C6D6A"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sz w:val="24"/>
                <w:szCs w:val="24"/>
              </w:rPr>
            </w:pPr>
          </w:p>
          <w:p w:rsidR="00FE63EC" w:rsidRPr="00BC0530" w:rsidRDefault="006C6D6A"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DD5AA3" w:rsidRPr="00BC0530" w:rsidRDefault="00FE63EC" w:rsidP="00DD5AA3">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Соц.педагог,</w:t>
            </w:r>
          </w:p>
          <w:p w:rsidR="00FE63EC" w:rsidRPr="008D6157" w:rsidRDefault="00FE63EC" w:rsidP="00F21935">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 xml:space="preserve"> </w:t>
            </w:r>
            <w:r w:rsidR="00F21935">
              <w:rPr>
                <w:rFonts w:ascii="Times New Roman" w:hAnsi="Times New Roman"/>
                <w:kern w:val="2"/>
                <w:sz w:val="24"/>
                <w:szCs w:val="24"/>
                <w:lang w:eastAsia="ko-KR"/>
              </w:rPr>
              <w:t>Кураторы</w:t>
            </w:r>
            <w:r w:rsidR="00DD5AA3" w:rsidRPr="00BC0530">
              <w:rPr>
                <w:rFonts w:ascii="Times New Roman" w:hAnsi="Times New Roman"/>
                <w:kern w:val="2"/>
                <w:sz w:val="24"/>
                <w:szCs w:val="24"/>
                <w:lang w:eastAsia="ko-KR"/>
              </w:rPr>
              <w:t xml:space="preserve"> учебных групп</w:t>
            </w:r>
            <w:r w:rsidR="006C6D6A" w:rsidRPr="00BC0530">
              <w:rPr>
                <w:rFonts w:ascii="Times New Roman" w:hAnsi="Times New Roman"/>
                <w:sz w:val="24"/>
                <w:szCs w:val="24"/>
              </w:rPr>
              <w:t xml:space="preserve"> </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676561">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676561">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10.12.2021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BC0BA0">
            <w:pPr>
              <w:snapToGrid w:val="0"/>
              <w:spacing w:after="0" w:line="240" w:lineRule="auto"/>
              <w:jc w:val="both"/>
              <w:rPr>
                <w:rFonts w:ascii="Times New Roman" w:hAnsi="Times New Roman"/>
                <w:bCs/>
                <w:sz w:val="24"/>
                <w:szCs w:val="24"/>
              </w:rPr>
            </w:pPr>
            <w:r w:rsidRPr="00BC0530">
              <w:rPr>
                <w:rFonts w:ascii="Times New Roman" w:hAnsi="Times New Roman"/>
                <w:bCs/>
                <w:sz w:val="24"/>
                <w:szCs w:val="24"/>
              </w:rPr>
              <w:t>День Конституции РФ:</w:t>
            </w:r>
          </w:p>
          <w:p w:rsidR="00FE63EC" w:rsidRPr="00BC0530" w:rsidRDefault="00FE63EC" w:rsidP="00CB3024">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 xml:space="preserve">-Тематические классные часы: </w:t>
            </w:r>
          </w:p>
          <w:p w:rsidR="00FE63EC" w:rsidRPr="00BC0530" w:rsidRDefault="00FE63EC" w:rsidP="00CB3024">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«День Конституции»</w:t>
            </w:r>
          </w:p>
          <w:p w:rsidR="00FE63EC" w:rsidRPr="00BC0530" w:rsidRDefault="00FE63EC" w:rsidP="00CB3024">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 Викторина «Знаете ли вы Конституцию РФ?»</w:t>
            </w:r>
          </w:p>
          <w:p w:rsidR="00FE63EC" w:rsidRPr="00BC0530" w:rsidRDefault="00FE63EC" w:rsidP="00CB3024">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-Книжная выставка в библиотеке «Моя профессия»</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1- 3</w:t>
            </w:r>
            <w:r w:rsidR="00DD5AA3" w:rsidRPr="00BC0530">
              <w:rPr>
                <w:rFonts w:ascii="Times New Roman" w:hAnsi="Times New Roman"/>
                <w:kern w:val="2"/>
                <w:sz w:val="24"/>
                <w:szCs w:val="24"/>
                <w:lang w:eastAsia="ko-KR"/>
              </w:rPr>
              <w:t xml:space="preserve"> </w:t>
            </w:r>
            <w:r w:rsidRPr="00BC0530">
              <w:rPr>
                <w:rFonts w:ascii="Times New Roman" w:hAnsi="Times New Roman"/>
                <w:kern w:val="2"/>
                <w:sz w:val="24"/>
                <w:szCs w:val="24"/>
                <w:lang w:eastAsia="ko-KR"/>
              </w:rPr>
              <w:t>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p>
          <w:p w:rsidR="00FE63EC" w:rsidRPr="00BC0530" w:rsidRDefault="00F21935" w:rsidP="00EE0A94">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FE63EC" w:rsidRPr="00BC0530">
              <w:rPr>
                <w:rFonts w:ascii="Times New Roman" w:hAnsi="Times New Roman"/>
                <w:kern w:val="2"/>
                <w:sz w:val="24"/>
                <w:szCs w:val="24"/>
                <w:lang w:eastAsia="ko-KR"/>
              </w:rPr>
              <w:t xml:space="preserve"> учебных групп</w:t>
            </w:r>
          </w:p>
          <w:p w:rsidR="00FE63EC" w:rsidRPr="00BC0530" w:rsidRDefault="00FE63EC" w:rsidP="00EE0A94">
            <w:pPr>
              <w:suppressAutoHyphens/>
              <w:autoSpaceDE w:val="0"/>
              <w:autoSpaceDN w:val="0"/>
              <w:spacing w:after="0" w:line="240" w:lineRule="auto"/>
              <w:jc w:val="both"/>
              <w:rPr>
                <w:rFonts w:ascii="Times New Roman" w:hAnsi="Times New Roman"/>
                <w:kern w:val="2"/>
                <w:sz w:val="24"/>
                <w:szCs w:val="24"/>
                <w:lang w:eastAsia="ko-KR"/>
              </w:rPr>
            </w:pP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6</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11</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14.12.-16.12.2021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EE0A9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Спортивные соревнования: </w:t>
            </w:r>
          </w:p>
          <w:p w:rsidR="00FE63EC" w:rsidRPr="00BC0530" w:rsidRDefault="00FE63EC" w:rsidP="00EE0A94">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sz w:val="24"/>
                <w:szCs w:val="24"/>
              </w:rPr>
              <w:t>- первенство колледжа по баскетболу</w:t>
            </w:r>
            <w:r w:rsidRPr="00BC0530">
              <w:rPr>
                <w:sz w:val="28"/>
                <w:szCs w:val="28"/>
              </w:rPr>
              <w:t xml:space="preserve"> </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w:t>
            </w:r>
            <w:r w:rsidR="00FE63EC"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 xml:space="preserve">Спортзал </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DD5AA3" w:rsidP="002B3EA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 xml:space="preserve">Преподаватель </w:t>
            </w:r>
            <w:r w:rsidR="00FE63EC" w:rsidRPr="00BC0530">
              <w:rPr>
                <w:rFonts w:ascii="Times New Roman" w:hAnsi="Times New Roman"/>
                <w:sz w:val="24"/>
                <w:szCs w:val="24"/>
              </w:rPr>
              <w:t xml:space="preserve">физкультуры,  </w:t>
            </w:r>
            <w:r w:rsidR="002B3EA0">
              <w:rPr>
                <w:rFonts w:ascii="Times New Roman" w:hAnsi="Times New Roman"/>
                <w:sz w:val="24"/>
                <w:szCs w:val="24"/>
              </w:rPr>
              <w:t>кураторы</w:t>
            </w:r>
            <w:r w:rsidR="00FE63EC" w:rsidRPr="00BC0530">
              <w:rPr>
                <w:rFonts w:ascii="Times New Roman" w:hAnsi="Times New Roman"/>
                <w:sz w:val="24"/>
                <w:szCs w:val="24"/>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676561">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p>
        </w:tc>
      </w:tr>
      <w:tr w:rsidR="00140103" w:rsidRPr="00952D2C" w:rsidTr="008D6157">
        <w:tc>
          <w:tcPr>
            <w:tcW w:w="718" w:type="pct"/>
            <w:tcBorders>
              <w:top w:val="single" w:sz="4" w:space="0" w:color="auto"/>
              <w:left w:val="single" w:sz="4" w:space="0" w:color="auto"/>
              <w:bottom w:val="single" w:sz="4" w:space="0" w:color="auto"/>
              <w:right w:val="single" w:sz="4" w:space="0" w:color="auto"/>
            </w:tcBorders>
          </w:tcPr>
          <w:p w:rsidR="00140103" w:rsidRPr="00BC0530" w:rsidRDefault="00140103"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16.12.2021</w:t>
            </w:r>
          </w:p>
        </w:tc>
        <w:tc>
          <w:tcPr>
            <w:tcW w:w="1928" w:type="pct"/>
            <w:tcBorders>
              <w:top w:val="single" w:sz="4" w:space="0" w:color="auto"/>
              <w:left w:val="single" w:sz="4" w:space="0" w:color="auto"/>
              <w:bottom w:val="single" w:sz="4" w:space="0" w:color="auto"/>
              <w:right w:val="single" w:sz="4" w:space="0" w:color="auto"/>
            </w:tcBorders>
          </w:tcPr>
          <w:p w:rsidR="00140103" w:rsidRPr="00BC0530" w:rsidRDefault="00140103" w:rsidP="0014010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Просмотр видеофильмов по антиалкогольной и антинаркологической тематике:</w:t>
            </w:r>
          </w:p>
          <w:p w:rsidR="00140103" w:rsidRPr="00BC0530" w:rsidRDefault="00140103" w:rsidP="0014010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«Незримая война», «Людские пороки»</w:t>
            </w:r>
          </w:p>
        </w:tc>
        <w:tc>
          <w:tcPr>
            <w:tcW w:w="582" w:type="pct"/>
            <w:tcBorders>
              <w:top w:val="single" w:sz="4" w:space="0" w:color="auto"/>
              <w:left w:val="single" w:sz="4" w:space="0" w:color="auto"/>
              <w:bottom w:val="single" w:sz="4" w:space="0" w:color="auto"/>
              <w:right w:val="single" w:sz="4" w:space="0" w:color="auto"/>
            </w:tcBorders>
          </w:tcPr>
          <w:p w:rsidR="00140103"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140103"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140103" w:rsidRPr="001D6D9B" w:rsidRDefault="002B3EA0" w:rsidP="001D6D9B">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DD5AA3"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140103" w:rsidRDefault="001D6D9B" w:rsidP="0067656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1D6D9B" w:rsidRPr="00BC0530" w:rsidRDefault="001D6D9B" w:rsidP="0067656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A42EF" w:rsidRPr="00952D2C" w:rsidTr="008D6157">
        <w:tc>
          <w:tcPr>
            <w:tcW w:w="718" w:type="pct"/>
            <w:tcBorders>
              <w:top w:val="single" w:sz="4" w:space="0" w:color="auto"/>
              <w:left w:val="single" w:sz="4" w:space="0" w:color="auto"/>
              <w:bottom w:val="single" w:sz="4" w:space="0" w:color="auto"/>
              <w:right w:val="single" w:sz="4" w:space="0" w:color="auto"/>
            </w:tcBorders>
          </w:tcPr>
          <w:p w:rsidR="002A42EF" w:rsidRPr="00BC0530" w:rsidRDefault="002A42EF"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23.12.2021</w:t>
            </w:r>
          </w:p>
        </w:tc>
        <w:tc>
          <w:tcPr>
            <w:tcW w:w="1928" w:type="pct"/>
            <w:tcBorders>
              <w:top w:val="single" w:sz="4" w:space="0" w:color="auto"/>
              <w:left w:val="single" w:sz="4" w:space="0" w:color="auto"/>
              <w:bottom w:val="single" w:sz="4" w:space="0" w:color="auto"/>
              <w:right w:val="single" w:sz="4" w:space="0" w:color="auto"/>
            </w:tcBorders>
          </w:tcPr>
          <w:p w:rsidR="002A42EF" w:rsidRPr="00BC0530" w:rsidRDefault="002A42EF" w:rsidP="002A42EF">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rsidR="002A42EF" w:rsidRPr="00BC0530" w:rsidRDefault="002A42EF" w:rsidP="002A42EF">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потребления наркотических средств и ПАВ, алкогольных напитков, табакокурения;</w:t>
            </w:r>
          </w:p>
          <w:p w:rsidR="002A42EF" w:rsidRPr="00BC0530" w:rsidRDefault="002A42EF" w:rsidP="002A42EF">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«ВИЧ/СПИД» - глобальная проблема человечества!»</w:t>
            </w:r>
          </w:p>
        </w:tc>
        <w:tc>
          <w:tcPr>
            <w:tcW w:w="582" w:type="pct"/>
            <w:tcBorders>
              <w:top w:val="single" w:sz="4" w:space="0" w:color="auto"/>
              <w:left w:val="single" w:sz="4" w:space="0" w:color="auto"/>
              <w:bottom w:val="single" w:sz="4" w:space="0" w:color="auto"/>
              <w:right w:val="single" w:sz="4" w:space="0" w:color="auto"/>
            </w:tcBorders>
          </w:tcPr>
          <w:p w:rsidR="002A42EF"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2A42EF"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DD5AA3" w:rsidRPr="00BC0530" w:rsidRDefault="00DD5AA3" w:rsidP="00DD5AA3">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Соцпедагог, Классные руководители учебных групп</w:t>
            </w:r>
          </w:p>
          <w:p w:rsidR="002A42EF" w:rsidRPr="00BC0530" w:rsidRDefault="002A42EF" w:rsidP="00952D2C">
            <w:pPr>
              <w:suppressAutoHyphens/>
              <w:autoSpaceDE w:val="0"/>
              <w:autoSpaceDN w:val="0"/>
              <w:spacing w:after="0" w:line="240" w:lineRule="auto"/>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tcPr>
          <w:p w:rsidR="002A42EF" w:rsidRPr="00BC0530" w:rsidRDefault="00AE5656" w:rsidP="0067656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54F1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24.12.2021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EE0A94">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День Конституции Республики Башкортостан:</w:t>
            </w:r>
          </w:p>
          <w:p w:rsidR="00FE63EC" w:rsidRPr="00BC0530" w:rsidRDefault="00FE63EC" w:rsidP="00EE0A94">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кла</w:t>
            </w:r>
            <w:r w:rsidR="008D6157">
              <w:rPr>
                <w:rFonts w:ascii="Times New Roman" w:hAnsi="Times New Roman"/>
                <w:sz w:val="24"/>
                <w:szCs w:val="24"/>
              </w:rPr>
              <w:t>ссные часы «Быть гражданином»</w:t>
            </w:r>
            <w:r w:rsidR="008D6157">
              <w:rPr>
                <w:rFonts w:ascii="Times New Roman" w:hAnsi="Times New Roman"/>
                <w:sz w:val="24"/>
                <w:szCs w:val="24"/>
              </w:rPr>
              <w:br/>
            </w:r>
            <w:r w:rsidRPr="00BC0530">
              <w:rPr>
                <w:rFonts w:ascii="Times New Roman" w:hAnsi="Times New Roman"/>
                <w:sz w:val="24"/>
                <w:szCs w:val="24"/>
              </w:rPr>
              <w:t>выставка «История Конституции - история республики»</w:t>
            </w:r>
            <w:r w:rsidRPr="00BC0530">
              <w:rPr>
                <w:rFonts w:ascii="Times New Roman" w:hAnsi="Times New Roman"/>
                <w:sz w:val="24"/>
                <w:szCs w:val="24"/>
              </w:rPr>
              <w:br/>
              <w:t>- урок правовой грамотности с элементами  викторины «Знаешь, ли ты свои права?»</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w:t>
            </w:r>
            <w:r w:rsidR="00DD5AA3" w:rsidRPr="00BC0530">
              <w:rPr>
                <w:rFonts w:ascii="Times New Roman" w:hAnsi="Times New Roman"/>
                <w:kern w:val="2"/>
                <w:sz w:val="24"/>
                <w:szCs w:val="24"/>
                <w:lang w:eastAsia="ko-KR"/>
              </w:rPr>
              <w:t>-3</w:t>
            </w:r>
            <w:r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2B3EA0" w:rsidP="0060215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FE63EC" w:rsidRPr="00BC0530">
              <w:rPr>
                <w:rFonts w:ascii="Times New Roman" w:hAnsi="Times New Roman"/>
                <w:kern w:val="2"/>
                <w:sz w:val="24"/>
                <w:szCs w:val="24"/>
                <w:lang w:eastAsia="ko-KR"/>
              </w:rPr>
              <w:t xml:space="preserve"> учебных групп, преподаватели истории</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965624">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CB3024">
            <w:pPr>
              <w:snapToGrid w:val="0"/>
              <w:spacing w:after="0" w:line="240" w:lineRule="auto"/>
              <w:jc w:val="both"/>
              <w:rPr>
                <w:rFonts w:ascii="Times New Roman" w:hAnsi="Times New Roman"/>
                <w:sz w:val="24"/>
                <w:szCs w:val="24"/>
              </w:rPr>
            </w:pPr>
            <w:r w:rsidRPr="00BC0530">
              <w:rPr>
                <w:rFonts w:ascii="Times New Roman" w:hAnsi="Times New Roman"/>
                <w:sz w:val="24"/>
                <w:szCs w:val="24"/>
              </w:rPr>
              <w:t>Выставка новогодних  стенгазет.</w:t>
            </w:r>
          </w:p>
          <w:p w:rsidR="00FE63EC" w:rsidRPr="00BC0530" w:rsidRDefault="00FE63EC" w:rsidP="00CB3024">
            <w:pPr>
              <w:pStyle w:val="c8"/>
              <w:shd w:val="clear" w:color="auto" w:fill="FFFFFF"/>
              <w:spacing w:before="0" w:beforeAutospacing="0" w:after="0" w:afterAutospacing="0"/>
              <w:jc w:val="both"/>
              <w:rPr>
                <w:color w:val="000000"/>
                <w:sz w:val="28"/>
                <w:szCs w:val="28"/>
              </w:rPr>
            </w:pPr>
            <w:r w:rsidRPr="00BC0530">
              <w:t>-Новогоднее мероприятие: «Здравствуй Н</w:t>
            </w:r>
            <w:r w:rsidRPr="00BC0530">
              <w:t>о</w:t>
            </w:r>
            <w:r w:rsidRPr="00BC0530">
              <w:t>вый 2022 год»!</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Фойе  филиала</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FE63EC" w:rsidP="002B3EA0">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32"/>
                <w:sz w:val="24"/>
                <w:szCs w:val="24"/>
                <w:lang/>
              </w:rPr>
              <w:t xml:space="preserve">Преподаватели, </w:t>
            </w:r>
            <w:r w:rsidR="002B3EA0">
              <w:rPr>
                <w:rFonts w:ascii="Times New Roman" w:hAnsi="Times New Roman"/>
                <w:kern w:val="32"/>
                <w:sz w:val="24"/>
                <w:szCs w:val="24"/>
                <w:lang/>
              </w:rPr>
              <w:t>кураторы</w:t>
            </w:r>
            <w:r w:rsidRPr="00BC0530">
              <w:rPr>
                <w:rFonts w:ascii="Times New Roman" w:hAnsi="Times New Roman"/>
                <w:kern w:val="32"/>
                <w:sz w:val="24"/>
                <w:szCs w:val="24"/>
                <w:lang/>
              </w:rPr>
              <w:t>, студактив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11</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965624">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01.12.-31.12.2021</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EE0A94">
            <w:pPr>
              <w:snapToGrid w:val="0"/>
              <w:spacing w:after="0" w:line="240" w:lineRule="auto"/>
              <w:jc w:val="both"/>
              <w:rPr>
                <w:rFonts w:ascii="Times New Roman" w:hAnsi="Times New Roman"/>
                <w:sz w:val="24"/>
                <w:szCs w:val="24"/>
              </w:rPr>
            </w:pPr>
            <w:r w:rsidRPr="00BC0530">
              <w:rPr>
                <w:rFonts w:ascii="Times New Roman" w:hAnsi="Times New Roman"/>
                <w:sz w:val="24"/>
                <w:szCs w:val="24"/>
              </w:rPr>
              <w:t>Участие в городских, региональных, республика</w:t>
            </w:r>
            <w:r w:rsidRPr="00BC0530">
              <w:rPr>
                <w:rFonts w:ascii="Times New Roman" w:hAnsi="Times New Roman"/>
                <w:sz w:val="24"/>
                <w:szCs w:val="24"/>
              </w:rPr>
              <w:t>н</w:t>
            </w:r>
            <w:r w:rsidRPr="00BC0530">
              <w:rPr>
                <w:rFonts w:ascii="Times New Roman" w:hAnsi="Times New Roman"/>
                <w:sz w:val="24"/>
                <w:szCs w:val="24"/>
              </w:rPr>
              <w:t>ских культурно-массовых мероприятиях, акциях, конкурсах, фестивалях художественного творчес</w:t>
            </w:r>
            <w:r w:rsidRPr="00BC0530">
              <w:rPr>
                <w:rFonts w:ascii="Times New Roman" w:hAnsi="Times New Roman"/>
                <w:sz w:val="24"/>
                <w:szCs w:val="24"/>
              </w:rPr>
              <w:t>т</w:t>
            </w:r>
            <w:r w:rsidRPr="00BC0530">
              <w:rPr>
                <w:rFonts w:ascii="Times New Roman" w:hAnsi="Times New Roman"/>
                <w:sz w:val="24"/>
                <w:szCs w:val="24"/>
              </w:rPr>
              <w:t>ва, соревнов</w:t>
            </w:r>
            <w:r w:rsidRPr="00BC0530">
              <w:rPr>
                <w:rFonts w:ascii="Times New Roman" w:hAnsi="Times New Roman"/>
                <w:sz w:val="24"/>
                <w:szCs w:val="24"/>
              </w:rPr>
              <w:t>а</w:t>
            </w:r>
            <w:r w:rsidRPr="00BC0530">
              <w:rPr>
                <w:rFonts w:ascii="Times New Roman" w:hAnsi="Times New Roman"/>
                <w:sz w:val="24"/>
                <w:szCs w:val="24"/>
              </w:rPr>
              <w:t>ниях  и др.</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A809DB" w:rsidP="00952D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1-3</w:t>
            </w:r>
            <w:r w:rsidR="00FE63EC" w:rsidRPr="00BC0530">
              <w:rPr>
                <w:rFonts w:ascii="Times New Roman" w:hAnsi="Times New Roman"/>
                <w:sz w:val="24"/>
                <w:szCs w:val="24"/>
              </w:rPr>
              <w:t xml:space="preserve"> курсы</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8D6157" w:rsidRDefault="008D6157"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уч. части</w:t>
            </w:r>
          </w:p>
          <w:p w:rsidR="008D6157"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Pr>
                <w:rFonts w:ascii="Times New Roman" w:hAnsi="Times New Roman"/>
                <w:kern w:val="2"/>
                <w:sz w:val="24"/>
                <w:szCs w:val="24"/>
                <w:lang w:eastAsia="ko-KR"/>
              </w:rPr>
              <w:t xml:space="preserve"> учебных групп</w:t>
            </w:r>
          </w:p>
          <w:p w:rsidR="00FE63EC" w:rsidRPr="00BC0530" w:rsidRDefault="008D6157"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Соцпедагог, 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FE63EC"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FE63EC" w:rsidRPr="00BC0530" w:rsidRDefault="00FE63EC" w:rsidP="00495C86">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ЯНВАРЬ</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14.01.2022</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FE63EC">
            <w:pPr>
              <w:spacing w:after="0" w:line="240" w:lineRule="auto"/>
              <w:jc w:val="both"/>
              <w:outlineLvl w:val="0"/>
              <w:rPr>
                <w:rFonts w:ascii="Times New Roman" w:hAnsi="Times New Roman"/>
                <w:sz w:val="24"/>
                <w:szCs w:val="24"/>
              </w:rPr>
            </w:pPr>
            <w:r w:rsidRPr="00BC0530">
              <w:rPr>
                <w:rFonts w:ascii="Times New Roman" w:hAnsi="Times New Roman"/>
                <w:sz w:val="24"/>
                <w:szCs w:val="24"/>
              </w:rPr>
              <w:t>Проведение классного часа</w:t>
            </w:r>
          </w:p>
          <w:p w:rsidR="00FE63EC" w:rsidRPr="00BC0530" w:rsidRDefault="00FE63EC" w:rsidP="00FE63EC">
            <w:pPr>
              <w:spacing w:after="0" w:line="240" w:lineRule="auto"/>
              <w:jc w:val="both"/>
              <w:outlineLvl w:val="0"/>
              <w:rPr>
                <w:rFonts w:ascii="Times New Roman" w:hAnsi="Times New Roman"/>
                <w:sz w:val="24"/>
                <w:szCs w:val="24"/>
              </w:rPr>
            </w:pPr>
            <w:r w:rsidRPr="00BC0530">
              <w:rPr>
                <w:rFonts w:ascii="Times New Roman" w:hAnsi="Times New Roman"/>
                <w:sz w:val="24"/>
                <w:szCs w:val="24"/>
              </w:rPr>
              <w:t xml:space="preserve"> -  «ЗАКОН ОБО МНЕ, МНЕ О ЗАКОНЕ»</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FE63EC"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FE63EC" w:rsidP="00FE63EC">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Соц. педагог</w:t>
            </w:r>
          </w:p>
          <w:p w:rsidR="00FE63EC" w:rsidRPr="00BC0530" w:rsidRDefault="002B3EA0" w:rsidP="00FE63E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372" w:type="pct"/>
            <w:tcBorders>
              <w:top w:val="single" w:sz="4" w:space="0" w:color="auto"/>
              <w:left w:val="single" w:sz="4" w:space="0" w:color="auto"/>
              <w:bottom w:val="single" w:sz="4" w:space="0" w:color="auto"/>
              <w:right w:val="single" w:sz="4" w:space="0" w:color="auto"/>
            </w:tcBorders>
          </w:tcPr>
          <w:p w:rsidR="00FE63EC"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AE5656"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AE5656"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AE5656"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7</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17.01.2022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FE63EC">
            <w:pPr>
              <w:spacing w:after="0" w:line="240" w:lineRule="auto"/>
              <w:jc w:val="both"/>
              <w:outlineLvl w:val="0"/>
              <w:rPr>
                <w:rFonts w:ascii="Times New Roman" w:hAnsi="Times New Roman"/>
                <w:sz w:val="24"/>
                <w:szCs w:val="24"/>
              </w:rPr>
            </w:pPr>
            <w:r w:rsidRPr="00BC0530">
              <w:rPr>
                <w:rFonts w:ascii="Times New Roman" w:hAnsi="Times New Roman"/>
                <w:sz w:val="24"/>
                <w:szCs w:val="24"/>
              </w:rPr>
              <w:t>Беседа «Вредные факторы окружающей среды, влияющие на здоровый образ жизни. Предупрежд</w:t>
            </w:r>
            <w:r w:rsidRPr="00BC0530">
              <w:rPr>
                <w:rFonts w:ascii="Times New Roman" w:hAnsi="Times New Roman"/>
                <w:sz w:val="24"/>
                <w:szCs w:val="24"/>
              </w:rPr>
              <w:t>е</w:t>
            </w:r>
            <w:r w:rsidRPr="00BC0530">
              <w:rPr>
                <w:rFonts w:ascii="Times New Roman" w:hAnsi="Times New Roman"/>
                <w:sz w:val="24"/>
                <w:szCs w:val="24"/>
              </w:rPr>
              <w:t>ние травматизма»</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DD5AA3" w:rsidP="00FE63EC">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преподаватель</w:t>
            </w:r>
            <w:r w:rsidR="00EF0F7B" w:rsidRPr="00BC0530">
              <w:rPr>
                <w:rFonts w:ascii="Times New Roman" w:hAnsi="Times New Roman"/>
                <w:kern w:val="2"/>
                <w:sz w:val="24"/>
                <w:szCs w:val="24"/>
                <w:lang w:eastAsia="ko-KR"/>
              </w:rPr>
              <w:t xml:space="preserve"> физкультуры</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7B6345" w:rsidRPr="00952D2C" w:rsidTr="008D6157">
        <w:tc>
          <w:tcPr>
            <w:tcW w:w="718" w:type="pct"/>
            <w:tcBorders>
              <w:top w:val="single" w:sz="4" w:space="0" w:color="auto"/>
              <w:left w:val="single" w:sz="4" w:space="0" w:color="auto"/>
              <w:bottom w:val="single" w:sz="4" w:space="0" w:color="auto"/>
              <w:right w:val="single" w:sz="4" w:space="0" w:color="auto"/>
            </w:tcBorders>
          </w:tcPr>
          <w:p w:rsidR="007B6345" w:rsidRPr="00BC0530" w:rsidRDefault="007B6345"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21.01.2022</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7B6345">
            <w:pPr>
              <w:spacing w:after="0" w:line="240" w:lineRule="auto"/>
              <w:jc w:val="both"/>
              <w:outlineLvl w:val="0"/>
              <w:rPr>
                <w:rFonts w:ascii="Times New Roman" w:hAnsi="Times New Roman"/>
                <w:sz w:val="24"/>
                <w:szCs w:val="24"/>
              </w:rPr>
            </w:pPr>
            <w:r w:rsidRPr="00BC0530">
              <w:rPr>
                <w:rFonts w:ascii="Times New Roman" w:hAnsi="Times New Roman"/>
                <w:sz w:val="24"/>
                <w:szCs w:val="24"/>
              </w:rPr>
              <w:t>Проведение собраний среди учебных групп:</w:t>
            </w:r>
          </w:p>
          <w:p w:rsidR="007B6345" w:rsidRPr="00BC0530" w:rsidRDefault="007B6345" w:rsidP="007B6345">
            <w:pPr>
              <w:spacing w:after="0" w:line="240" w:lineRule="auto"/>
              <w:jc w:val="both"/>
              <w:outlineLvl w:val="0"/>
              <w:rPr>
                <w:rFonts w:ascii="Times New Roman" w:hAnsi="Times New Roman"/>
                <w:sz w:val="24"/>
                <w:szCs w:val="24"/>
              </w:rPr>
            </w:pPr>
            <w:r w:rsidRPr="00BC0530">
              <w:rPr>
                <w:rFonts w:ascii="Times New Roman" w:hAnsi="Times New Roman"/>
                <w:sz w:val="24"/>
                <w:szCs w:val="24"/>
              </w:rPr>
              <w:t xml:space="preserve"> «Как научиться быть ответственным за свои п</w:t>
            </w:r>
            <w:r w:rsidRPr="00BC0530">
              <w:rPr>
                <w:rFonts w:ascii="Times New Roman" w:hAnsi="Times New Roman"/>
                <w:sz w:val="24"/>
                <w:szCs w:val="24"/>
              </w:rPr>
              <w:t>о</w:t>
            </w:r>
            <w:r w:rsidRPr="00BC0530">
              <w:rPr>
                <w:rFonts w:ascii="Times New Roman" w:hAnsi="Times New Roman"/>
                <w:sz w:val="24"/>
                <w:szCs w:val="24"/>
              </w:rPr>
              <w:t>ступки»</w:t>
            </w:r>
          </w:p>
        </w:tc>
        <w:tc>
          <w:tcPr>
            <w:tcW w:w="582" w:type="pct"/>
            <w:tcBorders>
              <w:top w:val="single" w:sz="4" w:space="0" w:color="auto"/>
              <w:left w:val="single" w:sz="4" w:space="0" w:color="auto"/>
              <w:bottom w:val="single" w:sz="4" w:space="0" w:color="auto"/>
              <w:right w:val="single" w:sz="4" w:space="0" w:color="auto"/>
            </w:tcBorders>
          </w:tcPr>
          <w:p w:rsidR="007B6345"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7B6345"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7B6345" w:rsidRPr="00BC0530" w:rsidRDefault="002B3EA0" w:rsidP="00FE63E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AE5656"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AE5656"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AE5656"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ДР 9</w:t>
            </w:r>
          </w:p>
        </w:tc>
      </w:tr>
      <w:tr w:rsidR="006C6D6A" w:rsidRPr="00952D2C" w:rsidTr="008D6157">
        <w:tc>
          <w:tcPr>
            <w:tcW w:w="718" w:type="pct"/>
            <w:tcBorders>
              <w:top w:val="single" w:sz="4" w:space="0" w:color="auto"/>
              <w:left w:val="single" w:sz="4" w:space="0" w:color="auto"/>
              <w:bottom w:val="single" w:sz="4" w:space="0" w:color="auto"/>
              <w:right w:val="single" w:sz="4" w:space="0" w:color="auto"/>
            </w:tcBorders>
          </w:tcPr>
          <w:p w:rsidR="006C6D6A" w:rsidRPr="00BC0530" w:rsidRDefault="006C6D6A"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20.01.2022</w:t>
            </w:r>
          </w:p>
        </w:tc>
        <w:tc>
          <w:tcPr>
            <w:tcW w:w="1928" w:type="pct"/>
            <w:tcBorders>
              <w:top w:val="single" w:sz="4" w:space="0" w:color="auto"/>
              <w:left w:val="single" w:sz="4" w:space="0" w:color="auto"/>
              <w:bottom w:val="single" w:sz="4" w:space="0" w:color="auto"/>
              <w:right w:val="single" w:sz="4" w:space="0" w:color="auto"/>
            </w:tcBorders>
          </w:tcPr>
          <w:p w:rsidR="006C6D6A" w:rsidRPr="00BC0530" w:rsidRDefault="00DD5AA3" w:rsidP="00FE63EC">
            <w:pPr>
              <w:spacing w:after="0" w:line="240" w:lineRule="auto"/>
              <w:jc w:val="both"/>
              <w:outlineLvl w:val="0"/>
              <w:rPr>
                <w:rFonts w:ascii="Times New Roman" w:hAnsi="Times New Roman"/>
                <w:sz w:val="24"/>
                <w:szCs w:val="24"/>
              </w:rPr>
            </w:pPr>
            <w:r w:rsidRPr="00BC0530">
              <w:rPr>
                <w:rFonts w:ascii="Times New Roman" w:hAnsi="Times New Roman"/>
                <w:sz w:val="24"/>
                <w:szCs w:val="24"/>
              </w:rPr>
              <w:t>К</w:t>
            </w:r>
            <w:r w:rsidR="006C6D6A" w:rsidRPr="00BC0530">
              <w:rPr>
                <w:rFonts w:ascii="Times New Roman" w:hAnsi="Times New Roman"/>
                <w:sz w:val="24"/>
                <w:szCs w:val="24"/>
              </w:rPr>
              <w:t>лассный час по</w:t>
            </w:r>
            <w:r w:rsidR="006C6D6A" w:rsidRPr="00BC0530">
              <w:t xml:space="preserve"> </w:t>
            </w:r>
            <w:r w:rsidR="006C6D6A" w:rsidRPr="00BC0530">
              <w:rPr>
                <w:rFonts w:ascii="Times New Roman" w:hAnsi="Times New Roman"/>
                <w:sz w:val="24"/>
                <w:szCs w:val="24"/>
              </w:rPr>
              <w:t>профессионально-трудовому во</w:t>
            </w:r>
            <w:r w:rsidR="006C6D6A" w:rsidRPr="00BC0530">
              <w:rPr>
                <w:rFonts w:ascii="Times New Roman" w:hAnsi="Times New Roman"/>
                <w:sz w:val="24"/>
                <w:szCs w:val="24"/>
              </w:rPr>
              <w:t>с</w:t>
            </w:r>
            <w:r w:rsidR="006C6D6A" w:rsidRPr="00BC0530">
              <w:rPr>
                <w:rFonts w:ascii="Times New Roman" w:hAnsi="Times New Roman"/>
                <w:sz w:val="24"/>
                <w:szCs w:val="24"/>
              </w:rPr>
              <w:t>питание - «В чём секрет успеха»;</w:t>
            </w:r>
          </w:p>
        </w:tc>
        <w:tc>
          <w:tcPr>
            <w:tcW w:w="582" w:type="pct"/>
            <w:tcBorders>
              <w:top w:val="single" w:sz="4" w:space="0" w:color="auto"/>
              <w:left w:val="single" w:sz="4" w:space="0" w:color="auto"/>
              <w:bottom w:val="single" w:sz="4" w:space="0" w:color="auto"/>
              <w:right w:val="single" w:sz="4" w:space="0" w:color="auto"/>
            </w:tcBorders>
          </w:tcPr>
          <w:p w:rsidR="006C6D6A"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6C6D6A"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6C6D6A" w:rsidRPr="00BC0530" w:rsidRDefault="002B3EA0" w:rsidP="00FE63E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6C6D6A"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6C6D6A" w:rsidRPr="00952D2C" w:rsidTr="008D6157">
        <w:tc>
          <w:tcPr>
            <w:tcW w:w="718" w:type="pct"/>
            <w:tcBorders>
              <w:top w:val="single" w:sz="4" w:space="0" w:color="auto"/>
              <w:left w:val="single" w:sz="4" w:space="0" w:color="auto"/>
              <w:bottom w:val="single" w:sz="4" w:space="0" w:color="auto"/>
              <w:right w:val="single" w:sz="4" w:space="0" w:color="auto"/>
            </w:tcBorders>
          </w:tcPr>
          <w:p w:rsidR="006C6D6A" w:rsidRPr="00BC0530" w:rsidRDefault="006C6D6A"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27.01.2022</w:t>
            </w:r>
          </w:p>
        </w:tc>
        <w:tc>
          <w:tcPr>
            <w:tcW w:w="1928" w:type="pct"/>
            <w:tcBorders>
              <w:top w:val="single" w:sz="4" w:space="0" w:color="auto"/>
              <w:left w:val="single" w:sz="4" w:space="0" w:color="auto"/>
              <w:bottom w:val="single" w:sz="4" w:space="0" w:color="auto"/>
              <w:right w:val="single" w:sz="4" w:space="0" w:color="auto"/>
            </w:tcBorders>
          </w:tcPr>
          <w:p w:rsidR="006C6D6A" w:rsidRPr="00BC0530" w:rsidRDefault="006C6D6A" w:rsidP="006C6D6A">
            <w:pPr>
              <w:spacing w:after="0" w:line="240" w:lineRule="auto"/>
              <w:jc w:val="both"/>
              <w:outlineLvl w:val="0"/>
              <w:rPr>
                <w:rFonts w:ascii="Times New Roman" w:hAnsi="Times New Roman"/>
                <w:sz w:val="24"/>
                <w:szCs w:val="24"/>
              </w:rPr>
            </w:pPr>
            <w:r w:rsidRPr="00BC0530">
              <w:rPr>
                <w:rFonts w:ascii="Times New Roman" w:hAnsi="Times New Roman"/>
                <w:sz w:val="24"/>
                <w:szCs w:val="24"/>
              </w:rPr>
              <w:t xml:space="preserve">Анкетирование обучающихся </w:t>
            </w:r>
          </w:p>
          <w:p w:rsidR="006C6D6A" w:rsidRPr="00BC0530" w:rsidRDefault="006C6D6A" w:rsidP="006C6D6A">
            <w:pPr>
              <w:spacing w:after="0" w:line="240" w:lineRule="auto"/>
              <w:jc w:val="both"/>
              <w:outlineLvl w:val="0"/>
              <w:rPr>
                <w:rFonts w:ascii="Times New Roman" w:hAnsi="Times New Roman"/>
                <w:sz w:val="24"/>
                <w:szCs w:val="24"/>
              </w:rPr>
            </w:pPr>
            <w:r w:rsidRPr="00BC0530">
              <w:rPr>
                <w:rFonts w:ascii="Times New Roman" w:hAnsi="Times New Roman"/>
                <w:sz w:val="24"/>
                <w:szCs w:val="24"/>
              </w:rPr>
              <w:t xml:space="preserve"> «Изучение профессиональной направленн</w:t>
            </w:r>
            <w:r w:rsidRPr="00BC0530">
              <w:rPr>
                <w:rFonts w:ascii="Times New Roman" w:hAnsi="Times New Roman"/>
                <w:sz w:val="24"/>
                <w:szCs w:val="24"/>
              </w:rPr>
              <w:t>о</w:t>
            </w:r>
            <w:r w:rsidRPr="00BC0530">
              <w:rPr>
                <w:rFonts w:ascii="Times New Roman" w:hAnsi="Times New Roman"/>
                <w:sz w:val="24"/>
                <w:szCs w:val="24"/>
              </w:rPr>
              <w:t>сти»</w:t>
            </w:r>
          </w:p>
        </w:tc>
        <w:tc>
          <w:tcPr>
            <w:tcW w:w="582" w:type="pct"/>
            <w:tcBorders>
              <w:top w:val="single" w:sz="4" w:space="0" w:color="auto"/>
              <w:left w:val="single" w:sz="4" w:space="0" w:color="auto"/>
              <w:bottom w:val="single" w:sz="4" w:space="0" w:color="auto"/>
              <w:right w:val="single" w:sz="4" w:space="0" w:color="auto"/>
            </w:tcBorders>
          </w:tcPr>
          <w:p w:rsidR="006C6D6A"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6C6D6A"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6C6D6A" w:rsidRPr="00BC0530" w:rsidRDefault="00DD5AA3" w:rsidP="00FE63EC">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Соцпедагог </w:t>
            </w:r>
          </w:p>
        </w:tc>
        <w:tc>
          <w:tcPr>
            <w:tcW w:w="372" w:type="pct"/>
            <w:tcBorders>
              <w:top w:val="single" w:sz="4" w:space="0" w:color="auto"/>
              <w:left w:val="single" w:sz="4" w:space="0" w:color="auto"/>
              <w:bottom w:val="single" w:sz="4" w:space="0" w:color="auto"/>
              <w:right w:val="single" w:sz="4" w:space="0" w:color="auto"/>
            </w:tcBorders>
          </w:tcPr>
          <w:p w:rsidR="006C6D6A"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tc>
      </w:tr>
      <w:tr w:rsidR="007B6345" w:rsidRPr="00952D2C" w:rsidTr="008D6157">
        <w:tc>
          <w:tcPr>
            <w:tcW w:w="718" w:type="pct"/>
            <w:tcBorders>
              <w:top w:val="single" w:sz="4" w:space="0" w:color="auto"/>
              <w:left w:val="single" w:sz="4" w:space="0" w:color="auto"/>
              <w:bottom w:val="single" w:sz="4" w:space="0" w:color="auto"/>
              <w:right w:val="single" w:sz="4" w:space="0" w:color="auto"/>
            </w:tcBorders>
          </w:tcPr>
          <w:p w:rsidR="007B6345" w:rsidRPr="00BC0530" w:rsidRDefault="007B6345" w:rsidP="009034C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27.01.2022</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7B6345">
            <w:pPr>
              <w:spacing w:after="0" w:line="240" w:lineRule="auto"/>
              <w:jc w:val="both"/>
              <w:outlineLvl w:val="0"/>
              <w:rPr>
                <w:rFonts w:ascii="Times New Roman" w:hAnsi="Times New Roman"/>
                <w:sz w:val="24"/>
                <w:szCs w:val="24"/>
              </w:rPr>
            </w:pPr>
            <w:r w:rsidRPr="00BC0530">
              <w:rPr>
                <w:rFonts w:ascii="Times New Roman" w:hAnsi="Times New Roman"/>
                <w:sz w:val="24"/>
                <w:szCs w:val="24"/>
              </w:rPr>
              <w:t xml:space="preserve">Проведение тематических классных часов: </w:t>
            </w:r>
          </w:p>
          <w:p w:rsidR="007B6345" w:rsidRPr="00BC0530" w:rsidRDefault="007B6345" w:rsidP="007B6345">
            <w:pPr>
              <w:spacing w:after="0" w:line="240" w:lineRule="auto"/>
              <w:jc w:val="both"/>
              <w:outlineLvl w:val="0"/>
              <w:rPr>
                <w:rFonts w:ascii="Times New Roman" w:hAnsi="Times New Roman"/>
                <w:sz w:val="24"/>
                <w:szCs w:val="24"/>
              </w:rPr>
            </w:pPr>
            <w:r w:rsidRPr="00BC0530">
              <w:rPr>
                <w:rFonts w:ascii="Times New Roman" w:hAnsi="Times New Roman"/>
                <w:sz w:val="24"/>
                <w:szCs w:val="24"/>
              </w:rPr>
              <w:t>- «Как бороться с агрессией и злом»,</w:t>
            </w:r>
          </w:p>
        </w:tc>
        <w:tc>
          <w:tcPr>
            <w:tcW w:w="582" w:type="pct"/>
            <w:tcBorders>
              <w:top w:val="single" w:sz="4" w:space="0" w:color="auto"/>
              <w:left w:val="single" w:sz="4" w:space="0" w:color="auto"/>
              <w:bottom w:val="single" w:sz="4" w:space="0" w:color="auto"/>
              <w:right w:val="single" w:sz="4" w:space="0" w:color="auto"/>
            </w:tcBorders>
          </w:tcPr>
          <w:p w:rsidR="007B6345"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7B6345"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7B6345" w:rsidRPr="008D6157" w:rsidRDefault="002B3EA0" w:rsidP="00FE63EC">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sidRPr="008D6157">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7B6345"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AE5656"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28.01.2022</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spacing w:val="-6"/>
                <w:sz w:val="24"/>
                <w:szCs w:val="24"/>
              </w:rPr>
              <w:t>Работа Совета профилактики</w:t>
            </w:r>
            <w:r w:rsidRPr="00BC0530">
              <w:rPr>
                <w:rFonts w:ascii="Times New Roman" w:hAnsi="Times New Roman"/>
                <w:kern w:val="2"/>
                <w:sz w:val="24"/>
                <w:szCs w:val="24"/>
                <w:lang w:eastAsia="ko-KR"/>
              </w:rPr>
              <w:t xml:space="preserve"> правонарушений, Совета общественного поста наркологической профилактики (наркопост)</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8D6157"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FE63EC"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Члены Совета</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10.01.-31.01.2022</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w:t>
            </w:r>
            <w:r w:rsidRPr="00BC0530">
              <w:rPr>
                <w:rFonts w:ascii="Times New Roman" w:hAnsi="Times New Roman"/>
                <w:sz w:val="24"/>
                <w:szCs w:val="24"/>
              </w:rPr>
              <w:t>в</w:t>
            </w:r>
            <w:r w:rsidRPr="00BC0530">
              <w:rPr>
                <w:rFonts w:ascii="Times New Roman" w:hAnsi="Times New Roman"/>
                <w:sz w:val="24"/>
                <w:szCs w:val="24"/>
              </w:rPr>
              <w:t>нованиях  и др.</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A809DB"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FE63EC" w:rsidRPr="00BC0530">
              <w:rPr>
                <w:rFonts w:ascii="Times New Roman" w:hAnsi="Times New Roman"/>
                <w:kern w:val="2"/>
                <w:sz w:val="24"/>
                <w:szCs w:val="24"/>
                <w:lang w:eastAsia="ko-KR"/>
              </w:rPr>
              <w:t xml:space="preserve"> курсы</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rsidR="008D6157" w:rsidRDefault="008D6157"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уч. части</w:t>
            </w:r>
          </w:p>
          <w:p w:rsidR="008D6157"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8D6157">
              <w:rPr>
                <w:rFonts w:ascii="Times New Roman" w:hAnsi="Times New Roman"/>
                <w:kern w:val="2"/>
                <w:sz w:val="24"/>
                <w:szCs w:val="24"/>
                <w:lang w:eastAsia="ko-KR"/>
              </w:rPr>
              <w:t xml:space="preserve"> учебных групп</w:t>
            </w:r>
          </w:p>
          <w:p w:rsidR="00FE63EC" w:rsidRPr="00BC0530" w:rsidRDefault="008D6157"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Соцпедагог, 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FE63EC" w:rsidRPr="00BC0530" w:rsidRDefault="00FE63EC" w:rsidP="00E702C4">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FE63EC"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FE63EC" w:rsidRPr="00BC0530" w:rsidRDefault="00FE63EC" w:rsidP="00127C92">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ФЕВРАЛЬ</w:t>
            </w:r>
          </w:p>
        </w:tc>
      </w:tr>
      <w:tr w:rsidR="00FE63EC" w:rsidRPr="00952D2C" w:rsidTr="008D6157">
        <w:trPr>
          <w:trHeight w:val="278"/>
        </w:trPr>
        <w:tc>
          <w:tcPr>
            <w:tcW w:w="71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49589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01.02.-25.02.2022</w:t>
            </w:r>
          </w:p>
        </w:tc>
        <w:tc>
          <w:tcPr>
            <w:tcW w:w="1928" w:type="pct"/>
            <w:tcBorders>
              <w:top w:val="single" w:sz="4" w:space="0" w:color="auto"/>
              <w:left w:val="single" w:sz="4" w:space="0" w:color="auto"/>
              <w:bottom w:val="single" w:sz="4" w:space="0" w:color="auto"/>
              <w:right w:val="single" w:sz="4" w:space="0" w:color="auto"/>
            </w:tcBorders>
            <w:hideMark/>
          </w:tcPr>
          <w:p w:rsidR="00FE63EC" w:rsidRPr="00BC0530" w:rsidRDefault="00FE63EC" w:rsidP="001322D0">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Месячник оборонно-массовой и спортивной работы:</w:t>
            </w:r>
          </w:p>
          <w:p w:rsidR="00FE63EC" w:rsidRPr="00BC0530" w:rsidRDefault="00FE63EC" w:rsidP="001322D0">
            <w:pPr>
              <w:snapToGrid w:val="0"/>
              <w:spacing w:after="0" w:line="240" w:lineRule="auto"/>
              <w:jc w:val="both"/>
              <w:rPr>
                <w:rFonts w:ascii="Times New Roman" w:hAnsi="Times New Roman"/>
                <w:color w:val="000000"/>
                <w:sz w:val="24"/>
                <w:szCs w:val="24"/>
                <w:shd w:val="clear" w:color="auto" w:fill="FFFFFF"/>
              </w:rPr>
            </w:pPr>
            <w:r w:rsidRPr="00BC0530">
              <w:rPr>
                <w:rFonts w:ascii="Times New Roman" w:hAnsi="Times New Roman"/>
                <w:color w:val="000000"/>
                <w:sz w:val="24"/>
                <w:szCs w:val="24"/>
                <w:shd w:val="clear" w:color="auto" w:fill="FFFFFF"/>
              </w:rPr>
              <w:t>- проведение классных часов в группах на гражда</w:t>
            </w:r>
            <w:r w:rsidRPr="00BC0530">
              <w:rPr>
                <w:rFonts w:ascii="Times New Roman" w:hAnsi="Times New Roman"/>
                <w:color w:val="000000"/>
                <w:sz w:val="24"/>
                <w:szCs w:val="24"/>
                <w:shd w:val="clear" w:color="auto" w:fill="FFFFFF"/>
              </w:rPr>
              <w:t>н</w:t>
            </w:r>
            <w:r w:rsidRPr="00BC0530">
              <w:rPr>
                <w:rFonts w:ascii="Times New Roman" w:hAnsi="Times New Roman"/>
                <w:color w:val="000000"/>
                <w:sz w:val="24"/>
                <w:szCs w:val="24"/>
                <w:shd w:val="clear" w:color="auto" w:fill="FFFFFF"/>
              </w:rPr>
              <w:t>ско-патриотические темы</w:t>
            </w:r>
            <w:r w:rsidRPr="00BC0530">
              <w:rPr>
                <w:rFonts w:ascii="Times New Roman" w:hAnsi="Times New Roman"/>
                <w:sz w:val="24"/>
                <w:szCs w:val="24"/>
              </w:rPr>
              <w:t xml:space="preserve">, </w:t>
            </w:r>
            <w:r w:rsidRPr="00BC0530">
              <w:rPr>
                <w:rFonts w:ascii="Times New Roman" w:hAnsi="Times New Roman"/>
                <w:color w:val="000000"/>
                <w:sz w:val="24"/>
                <w:szCs w:val="24"/>
                <w:shd w:val="clear" w:color="auto" w:fill="FFFFFF"/>
              </w:rPr>
              <w:t>посвяще</w:t>
            </w:r>
            <w:r w:rsidRPr="00BC0530">
              <w:rPr>
                <w:rFonts w:ascii="Times New Roman" w:hAnsi="Times New Roman"/>
                <w:color w:val="000000"/>
                <w:sz w:val="24"/>
                <w:szCs w:val="24"/>
                <w:shd w:val="clear" w:color="auto" w:fill="FFFFFF"/>
              </w:rPr>
              <w:t>н</w:t>
            </w:r>
            <w:r w:rsidRPr="00BC0530">
              <w:rPr>
                <w:rFonts w:ascii="Times New Roman" w:hAnsi="Times New Roman"/>
                <w:color w:val="000000"/>
                <w:sz w:val="24"/>
                <w:szCs w:val="24"/>
                <w:shd w:val="clear" w:color="auto" w:fill="FFFFFF"/>
              </w:rPr>
              <w:t xml:space="preserve">ные: </w:t>
            </w:r>
          </w:p>
          <w:p w:rsidR="00FE63EC" w:rsidRPr="00BC0530" w:rsidRDefault="00FE63EC" w:rsidP="001322D0">
            <w:pPr>
              <w:snapToGrid w:val="0"/>
              <w:spacing w:after="0" w:line="240" w:lineRule="auto"/>
              <w:jc w:val="both"/>
              <w:rPr>
                <w:rFonts w:ascii="Times New Roman" w:hAnsi="Times New Roman"/>
                <w:color w:val="000000"/>
                <w:sz w:val="24"/>
                <w:szCs w:val="24"/>
                <w:u w:val="single"/>
                <w:shd w:val="clear" w:color="auto" w:fill="FFFFFF"/>
              </w:rPr>
            </w:pPr>
            <w:r w:rsidRPr="00BC0530">
              <w:rPr>
                <w:rFonts w:ascii="Times New Roman" w:hAnsi="Times New Roman"/>
                <w:color w:val="000000"/>
                <w:sz w:val="24"/>
                <w:szCs w:val="24"/>
                <w:u w:val="single"/>
                <w:shd w:val="clear" w:color="auto" w:fill="FFFFFF"/>
              </w:rPr>
              <w:t>День полного снятия блокады Ленинграда (27 янв</w:t>
            </w:r>
            <w:r w:rsidRPr="00BC0530">
              <w:rPr>
                <w:rFonts w:ascii="Times New Roman" w:hAnsi="Times New Roman"/>
                <w:color w:val="000000"/>
                <w:sz w:val="24"/>
                <w:szCs w:val="24"/>
                <w:u w:val="single"/>
                <w:shd w:val="clear" w:color="auto" w:fill="FFFFFF"/>
              </w:rPr>
              <w:t>а</w:t>
            </w:r>
            <w:r w:rsidRPr="00BC0530">
              <w:rPr>
                <w:rFonts w:ascii="Times New Roman" w:hAnsi="Times New Roman"/>
                <w:color w:val="000000"/>
                <w:sz w:val="24"/>
                <w:szCs w:val="24"/>
                <w:u w:val="single"/>
                <w:shd w:val="clear" w:color="auto" w:fill="FFFFFF"/>
              </w:rPr>
              <w:t>ря):</w:t>
            </w:r>
          </w:p>
          <w:p w:rsidR="00FE63EC" w:rsidRPr="00BC0530" w:rsidRDefault="00FE63EC" w:rsidP="001322D0">
            <w:pPr>
              <w:spacing w:after="0" w:line="240" w:lineRule="auto"/>
              <w:jc w:val="both"/>
              <w:rPr>
                <w:rFonts w:ascii="Times New Roman" w:hAnsi="Times New Roman"/>
                <w:sz w:val="24"/>
                <w:szCs w:val="24"/>
              </w:rPr>
            </w:pPr>
            <w:r w:rsidRPr="00BC0530">
              <w:rPr>
                <w:rFonts w:ascii="Times New Roman" w:hAnsi="Times New Roman"/>
                <w:sz w:val="24"/>
                <w:szCs w:val="24"/>
              </w:rPr>
              <w:t>«Памяти победителей достойны»</w:t>
            </w:r>
          </w:p>
          <w:p w:rsidR="00FE63EC" w:rsidRPr="00BC0530" w:rsidRDefault="00FE63EC" w:rsidP="001322D0">
            <w:pPr>
              <w:snapToGrid w:val="0"/>
              <w:spacing w:after="0" w:line="240" w:lineRule="auto"/>
              <w:jc w:val="both"/>
              <w:rPr>
                <w:rFonts w:ascii="Times New Roman" w:hAnsi="Times New Roman"/>
                <w:color w:val="000000"/>
                <w:sz w:val="24"/>
                <w:szCs w:val="24"/>
                <w:shd w:val="clear" w:color="auto" w:fill="FFFFFF"/>
              </w:rPr>
            </w:pPr>
            <w:r w:rsidRPr="00BC0530">
              <w:rPr>
                <w:rStyle w:val="af0"/>
                <w:rFonts w:ascii="Times New Roman" w:hAnsi="Times New Roman"/>
                <w:color w:val="000000"/>
                <w:sz w:val="24"/>
                <w:szCs w:val="24"/>
                <w:u w:val="single"/>
                <w:shd w:val="clear" w:color="auto" w:fill="FFFFFF"/>
              </w:rPr>
              <w:t>День</w:t>
            </w:r>
            <w:r w:rsidRPr="00BC0530">
              <w:rPr>
                <w:rFonts w:ascii="Times New Roman" w:hAnsi="Times New Roman"/>
                <w:color w:val="000000"/>
                <w:sz w:val="24"/>
                <w:szCs w:val="24"/>
                <w:u w:val="single"/>
                <w:shd w:val="clear" w:color="auto" w:fill="FFFFFF"/>
              </w:rPr>
              <w:t> воинской славы России (2 февр</w:t>
            </w:r>
            <w:r w:rsidRPr="00BC0530">
              <w:rPr>
                <w:rFonts w:ascii="Times New Roman" w:hAnsi="Times New Roman"/>
                <w:color w:val="000000"/>
                <w:sz w:val="24"/>
                <w:szCs w:val="24"/>
                <w:u w:val="single"/>
                <w:shd w:val="clear" w:color="auto" w:fill="FFFFFF"/>
              </w:rPr>
              <w:t>а</w:t>
            </w:r>
            <w:r w:rsidRPr="00BC0530">
              <w:rPr>
                <w:rFonts w:ascii="Times New Roman" w:hAnsi="Times New Roman"/>
                <w:color w:val="000000"/>
                <w:sz w:val="24"/>
                <w:szCs w:val="24"/>
                <w:u w:val="single"/>
                <w:shd w:val="clear" w:color="auto" w:fill="FFFFFF"/>
              </w:rPr>
              <w:t>ля):</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lastRenderedPageBreak/>
              <w:t>«Подвиг не бывает ни громким, ни тихим. Он пр</w:t>
            </w:r>
            <w:r w:rsidRPr="00BC0530">
              <w:rPr>
                <w:rFonts w:ascii="Times New Roman" w:hAnsi="Times New Roman"/>
                <w:sz w:val="24"/>
                <w:szCs w:val="24"/>
              </w:rPr>
              <w:t>о</w:t>
            </w:r>
            <w:r w:rsidRPr="00BC0530">
              <w:rPr>
                <w:rFonts w:ascii="Times New Roman" w:hAnsi="Times New Roman"/>
                <w:sz w:val="24"/>
                <w:szCs w:val="24"/>
              </w:rPr>
              <w:t>сто по</w:t>
            </w:r>
            <w:r w:rsidRPr="00BC0530">
              <w:rPr>
                <w:rFonts w:ascii="Times New Roman" w:hAnsi="Times New Roman"/>
                <w:sz w:val="24"/>
                <w:szCs w:val="24"/>
              </w:rPr>
              <w:t>д</w:t>
            </w:r>
            <w:r w:rsidRPr="00BC0530">
              <w:rPr>
                <w:rFonts w:ascii="Times New Roman" w:hAnsi="Times New Roman"/>
                <w:sz w:val="24"/>
                <w:szCs w:val="24"/>
              </w:rPr>
              <w:t>виг . . .»</w:t>
            </w:r>
          </w:p>
          <w:p w:rsidR="00FE63EC" w:rsidRPr="00BC0530" w:rsidRDefault="00FE63EC" w:rsidP="001322D0">
            <w:pPr>
              <w:snapToGrid w:val="0"/>
              <w:spacing w:after="0" w:line="240" w:lineRule="auto"/>
              <w:jc w:val="both"/>
              <w:rPr>
                <w:rFonts w:ascii="Times New Roman" w:hAnsi="Times New Roman"/>
                <w:sz w:val="24"/>
                <w:szCs w:val="24"/>
                <w:u w:val="single"/>
              </w:rPr>
            </w:pPr>
            <w:r w:rsidRPr="00BC0530">
              <w:rPr>
                <w:rFonts w:ascii="Times New Roman" w:hAnsi="Times New Roman"/>
                <w:sz w:val="24"/>
                <w:szCs w:val="24"/>
                <w:u w:val="single"/>
              </w:rPr>
              <w:t>День памяти воинам афганцам (15 февр</w:t>
            </w:r>
            <w:r w:rsidRPr="00BC0530">
              <w:rPr>
                <w:rFonts w:ascii="Times New Roman" w:hAnsi="Times New Roman"/>
                <w:sz w:val="24"/>
                <w:szCs w:val="24"/>
                <w:u w:val="single"/>
              </w:rPr>
              <w:t>а</w:t>
            </w:r>
            <w:r w:rsidRPr="00BC0530">
              <w:rPr>
                <w:rFonts w:ascii="Times New Roman" w:hAnsi="Times New Roman"/>
                <w:sz w:val="24"/>
                <w:szCs w:val="24"/>
                <w:u w:val="single"/>
              </w:rPr>
              <w:t>ля):</w:t>
            </w:r>
          </w:p>
          <w:p w:rsidR="00FE63EC" w:rsidRPr="00BC0530" w:rsidRDefault="00FE63EC" w:rsidP="001322D0">
            <w:pPr>
              <w:spacing w:after="0" w:line="240" w:lineRule="auto"/>
              <w:jc w:val="both"/>
              <w:rPr>
                <w:rFonts w:ascii="Times New Roman" w:hAnsi="Times New Roman"/>
                <w:sz w:val="24"/>
                <w:szCs w:val="24"/>
              </w:rPr>
            </w:pPr>
            <w:r w:rsidRPr="00BC0530">
              <w:rPr>
                <w:rFonts w:ascii="Times New Roman" w:hAnsi="Times New Roman"/>
                <w:sz w:val="24"/>
                <w:szCs w:val="24"/>
              </w:rPr>
              <w:t>«День памяти погибших в Афганист</w:t>
            </w:r>
            <w:r w:rsidRPr="00BC0530">
              <w:rPr>
                <w:rFonts w:ascii="Times New Roman" w:hAnsi="Times New Roman"/>
                <w:sz w:val="24"/>
                <w:szCs w:val="24"/>
              </w:rPr>
              <w:t>а</w:t>
            </w:r>
            <w:r w:rsidRPr="00BC0530">
              <w:rPr>
                <w:rFonts w:ascii="Times New Roman" w:hAnsi="Times New Roman"/>
                <w:sz w:val="24"/>
                <w:szCs w:val="24"/>
              </w:rPr>
              <w:t>не»</w:t>
            </w:r>
          </w:p>
          <w:p w:rsidR="00FE63EC" w:rsidRPr="00BC0530" w:rsidRDefault="00FE63EC" w:rsidP="001322D0">
            <w:pPr>
              <w:spacing w:after="0" w:line="240" w:lineRule="auto"/>
              <w:jc w:val="both"/>
              <w:rPr>
                <w:rFonts w:ascii="Times New Roman" w:hAnsi="Times New Roman"/>
                <w:sz w:val="24"/>
                <w:szCs w:val="24"/>
              </w:rPr>
            </w:pPr>
            <w:r w:rsidRPr="00BC0530">
              <w:rPr>
                <w:rFonts w:ascii="Times New Roman" w:hAnsi="Times New Roman"/>
                <w:sz w:val="24"/>
                <w:szCs w:val="24"/>
              </w:rPr>
              <w:t>«Готов служить России»</w:t>
            </w:r>
          </w:p>
          <w:p w:rsidR="00FE63EC" w:rsidRPr="00BC0530" w:rsidRDefault="00FE63EC" w:rsidP="001322D0">
            <w:pPr>
              <w:spacing w:after="0" w:line="240" w:lineRule="auto"/>
              <w:jc w:val="both"/>
              <w:rPr>
                <w:rFonts w:ascii="Times New Roman" w:hAnsi="Times New Roman"/>
                <w:sz w:val="24"/>
                <w:szCs w:val="24"/>
                <w:u w:val="single"/>
              </w:rPr>
            </w:pPr>
            <w:r w:rsidRPr="00BC0530">
              <w:rPr>
                <w:rFonts w:ascii="Times New Roman" w:hAnsi="Times New Roman"/>
                <w:sz w:val="24"/>
                <w:szCs w:val="24"/>
                <w:u w:val="single"/>
              </w:rPr>
              <w:t>День защитника Отечества (23 февр</w:t>
            </w:r>
            <w:r w:rsidRPr="00BC0530">
              <w:rPr>
                <w:rFonts w:ascii="Times New Roman" w:hAnsi="Times New Roman"/>
                <w:sz w:val="24"/>
                <w:szCs w:val="24"/>
                <w:u w:val="single"/>
              </w:rPr>
              <w:t>а</w:t>
            </w:r>
            <w:r w:rsidRPr="00BC0530">
              <w:rPr>
                <w:rFonts w:ascii="Times New Roman" w:hAnsi="Times New Roman"/>
                <w:sz w:val="24"/>
                <w:szCs w:val="24"/>
                <w:u w:val="single"/>
              </w:rPr>
              <w:t>ля):</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«Несокрушимая и легендарная . . .»</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конкурс сочинений, творческих работ «Воинская слава России» ко Дню Защитника Отеч</w:t>
            </w:r>
            <w:r w:rsidRPr="00BC0530">
              <w:rPr>
                <w:rFonts w:ascii="Times New Roman" w:hAnsi="Times New Roman"/>
                <w:sz w:val="24"/>
                <w:szCs w:val="24"/>
              </w:rPr>
              <w:t>е</w:t>
            </w:r>
            <w:r w:rsidRPr="00BC0530">
              <w:rPr>
                <w:rFonts w:ascii="Times New Roman" w:hAnsi="Times New Roman"/>
                <w:sz w:val="24"/>
                <w:szCs w:val="24"/>
              </w:rPr>
              <w:t>ства;</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конкурс «Открытка – 2022», брошюр, буклетов, презентаций, посвященный памятным д</w:t>
            </w:r>
            <w:r w:rsidRPr="00BC0530">
              <w:rPr>
                <w:rFonts w:ascii="Times New Roman" w:hAnsi="Times New Roman"/>
                <w:sz w:val="24"/>
                <w:szCs w:val="24"/>
              </w:rPr>
              <w:t>а</w:t>
            </w:r>
            <w:r w:rsidRPr="00BC0530">
              <w:rPr>
                <w:rFonts w:ascii="Times New Roman" w:hAnsi="Times New Roman"/>
                <w:sz w:val="24"/>
                <w:szCs w:val="24"/>
              </w:rPr>
              <w:t>там;</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урок-реквием «Этих дней не смолкнет сл</w:t>
            </w:r>
            <w:r w:rsidRPr="00BC0530">
              <w:rPr>
                <w:rFonts w:ascii="Times New Roman" w:hAnsi="Times New Roman"/>
                <w:sz w:val="24"/>
                <w:szCs w:val="24"/>
              </w:rPr>
              <w:t>а</w:t>
            </w:r>
            <w:r w:rsidRPr="00BC0530">
              <w:rPr>
                <w:rFonts w:ascii="Times New Roman" w:hAnsi="Times New Roman"/>
                <w:sz w:val="24"/>
                <w:szCs w:val="24"/>
              </w:rPr>
              <w:t>ва»;</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проведение встреч: с сотрудниками городского военкомата г. Мелеуза «Завтра в строй», с выпус</w:t>
            </w:r>
            <w:r w:rsidRPr="00BC0530">
              <w:rPr>
                <w:rFonts w:ascii="Times New Roman" w:hAnsi="Times New Roman"/>
                <w:sz w:val="24"/>
                <w:szCs w:val="24"/>
              </w:rPr>
              <w:t>к</w:t>
            </w:r>
            <w:r w:rsidRPr="00BC0530">
              <w:rPr>
                <w:rFonts w:ascii="Times New Roman" w:hAnsi="Times New Roman"/>
                <w:sz w:val="24"/>
                <w:szCs w:val="24"/>
              </w:rPr>
              <w:t>никами учебного заведения, отслужи</w:t>
            </w:r>
            <w:r w:rsidRPr="00BC0530">
              <w:rPr>
                <w:rFonts w:ascii="Times New Roman" w:hAnsi="Times New Roman"/>
                <w:sz w:val="24"/>
                <w:szCs w:val="24"/>
              </w:rPr>
              <w:t>в</w:t>
            </w:r>
            <w:r w:rsidRPr="00BC0530">
              <w:rPr>
                <w:rFonts w:ascii="Times New Roman" w:hAnsi="Times New Roman"/>
                <w:sz w:val="24"/>
                <w:szCs w:val="24"/>
              </w:rPr>
              <w:t>ших в РА; с ветеранами ВОВ; с военнослужащими, уволенными в запас и прошедшими горячие точки;</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посещение музея ГРОВД муниципального района Мел</w:t>
            </w:r>
            <w:r w:rsidRPr="00BC0530">
              <w:rPr>
                <w:rFonts w:ascii="Times New Roman" w:hAnsi="Times New Roman"/>
                <w:sz w:val="24"/>
                <w:szCs w:val="24"/>
              </w:rPr>
              <w:t>е</w:t>
            </w:r>
            <w:r w:rsidRPr="00BC0530">
              <w:rPr>
                <w:rFonts w:ascii="Times New Roman" w:hAnsi="Times New Roman"/>
                <w:sz w:val="24"/>
                <w:szCs w:val="24"/>
              </w:rPr>
              <w:t>узовский район РБ ;</w:t>
            </w:r>
          </w:p>
          <w:p w:rsidR="00FE63EC" w:rsidRPr="00BC0530" w:rsidRDefault="00FE63EC" w:rsidP="001322D0">
            <w:pPr>
              <w:snapToGrid w:val="0"/>
              <w:spacing w:after="0" w:line="240" w:lineRule="auto"/>
              <w:jc w:val="both"/>
              <w:rPr>
                <w:rFonts w:ascii="Times New Roman" w:eastAsia="Calibri" w:hAnsi="Times New Roman"/>
                <w:sz w:val="24"/>
                <w:szCs w:val="24"/>
                <w:lang w:eastAsia="en-US"/>
              </w:rPr>
            </w:pPr>
            <w:r w:rsidRPr="00BC0530">
              <w:rPr>
                <w:rFonts w:ascii="Times New Roman" w:hAnsi="Times New Roman"/>
                <w:sz w:val="24"/>
                <w:szCs w:val="24"/>
              </w:rPr>
              <w:t>-</w:t>
            </w:r>
            <w:r w:rsidRPr="00BC0530">
              <w:rPr>
                <w:rFonts w:ascii="Times New Roman" w:eastAsia="Symbol" w:hAnsi="Times New Roman"/>
                <w:sz w:val="24"/>
                <w:szCs w:val="24"/>
              </w:rPr>
              <w:t xml:space="preserve"> выставка газет </w:t>
            </w:r>
            <w:r w:rsidRPr="00BC0530">
              <w:rPr>
                <w:rFonts w:ascii="Times New Roman" w:eastAsia="Calibri" w:hAnsi="Times New Roman"/>
                <w:sz w:val="24"/>
                <w:szCs w:val="24"/>
                <w:lang w:eastAsia="en-US"/>
              </w:rPr>
              <w:t>«</w:t>
            </w:r>
            <w:r w:rsidRPr="00BC0530">
              <w:rPr>
                <w:rFonts w:ascii="Times New Roman" w:hAnsi="Times New Roman"/>
                <w:bCs/>
                <w:sz w:val="24"/>
                <w:szCs w:val="24"/>
              </w:rPr>
              <w:t>День разгрома советскими во</w:t>
            </w:r>
            <w:r w:rsidRPr="00BC0530">
              <w:rPr>
                <w:rFonts w:ascii="Times New Roman" w:hAnsi="Times New Roman"/>
                <w:bCs/>
                <w:sz w:val="24"/>
                <w:szCs w:val="24"/>
              </w:rPr>
              <w:t>й</w:t>
            </w:r>
            <w:r w:rsidRPr="00BC0530">
              <w:rPr>
                <w:rFonts w:ascii="Times New Roman" w:hAnsi="Times New Roman"/>
                <w:bCs/>
                <w:sz w:val="24"/>
                <w:szCs w:val="24"/>
              </w:rPr>
              <w:t>сками немецко-фашистских войск в Сталингра</w:t>
            </w:r>
            <w:r w:rsidRPr="00BC0530">
              <w:rPr>
                <w:rFonts w:ascii="Times New Roman" w:hAnsi="Times New Roman"/>
                <w:bCs/>
                <w:sz w:val="24"/>
                <w:szCs w:val="24"/>
              </w:rPr>
              <w:t>д</w:t>
            </w:r>
            <w:r w:rsidRPr="00BC0530">
              <w:rPr>
                <w:rFonts w:ascii="Times New Roman" w:hAnsi="Times New Roman"/>
                <w:bCs/>
                <w:sz w:val="24"/>
                <w:szCs w:val="24"/>
              </w:rPr>
              <w:t>ской битве</w:t>
            </w:r>
            <w:r w:rsidRPr="00BC0530">
              <w:rPr>
                <w:rFonts w:ascii="Times New Roman" w:eastAsia="Calibri" w:hAnsi="Times New Roman"/>
                <w:sz w:val="24"/>
                <w:szCs w:val="24"/>
                <w:lang w:eastAsia="en-US"/>
              </w:rPr>
              <w:t>»;</w:t>
            </w:r>
          </w:p>
          <w:p w:rsidR="00FE63EC" w:rsidRPr="00BC0530" w:rsidRDefault="00FE63EC" w:rsidP="001322D0">
            <w:pPr>
              <w:snapToGrid w:val="0"/>
              <w:spacing w:after="0" w:line="240" w:lineRule="auto"/>
              <w:jc w:val="both"/>
              <w:rPr>
                <w:rFonts w:ascii="Times New Roman" w:hAnsi="Times New Roman"/>
                <w:sz w:val="24"/>
                <w:szCs w:val="24"/>
              </w:rPr>
            </w:pPr>
            <w:r w:rsidRPr="00BC0530">
              <w:rPr>
                <w:rFonts w:ascii="Times New Roman" w:hAnsi="Times New Roman"/>
                <w:sz w:val="24"/>
                <w:szCs w:val="24"/>
              </w:rPr>
              <w:t>- спортивные мероприятия ко Дню Защитника От</w:t>
            </w:r>
            <w:r w:rsidRPr="00BC0530">
              <w:rPr>
                <w:rFonts w:ascii="Times New Roman" w:hAnsi="Times New Roman"/>
                <w:sz w:val="24"/>
                <w:szCs w:val="24"/>
              </w:rPr>
              <w:t>е</w:t>
            </w:r>
            <w:r w:rsidRPr="00BC0530">
              <w:rPr>
                <w:rFonts w:ascii="Times New Roman" w:hAnsi="Times New Roman"/>
                <w:sz w:val="24"/>
                <w:szCs w:val="24"/>
              </w:rPr>
              <w:t>чества</w:t>
            </w:r>
          </w:p>
        </w:tc>
        <w:tc>
          <w:tcPr>
            <w:tcW w:w="582" w:type="pct"/>
            <w:tcBorders>
              <w:top w:val="single" w:sz="4" w:space="0" w:color="auto"/>
              <w:left w:val="single" w:sz="4" w:space="0" w:color="auto"/>
              <w:bottom w:val="single" w:sz="4" w:space="0" w:color="auto"/>
              <w:right w:val="single" w:sz="4" w:space="0" w:color="auto"/>
            </w:tcBorders>
            <w:hideMark/>
          </w:tcPr>
          <w:p w:rsidR="00FE63EC" w:rsidRPr="00BC0530" w:rsidRDefault="00DD5AA3"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lastRenderedPageBreak/>
              <w:t>1-3</w:t>
            </w:r>
            <w:r w:rsidR="00FE63EC" w:rsidRPr="00BC0530">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FE63EC" w:rsidRPr="00BC0530" w:rsidRDefault="00FE63EC" w:rsidP="001322D0">
            <w:pPr>
              <w:suppressAutoHyphens/>
              <w:autoSpaceDE w:val="0"/>
              <w:autoSpaceDN w:val="0"/>
              <w:spacing w:after="0" w:line="240" w:lineRule="auto"/>
              <w:jc w:val="center"/>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FE63EC" w:rsidRPr="00BC0530" w:rsidRDefault="00DD5AA3" w:rsidP="002B3EA0">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Соцпедагог, </w:t>
            </w:r>
            <w:r w:rsidR="002B3EA0">
              <w:rPr>
                <w:rFonts w:ascii="Times New Roman" w:hAnsi="Times New Roman"/>
                <w:sz w:val="24"/>
                <w:szCs w:val="24"/>
              </w:rPr>
              <w:t>кураторы</w:t>
            </w:r>
            <w:r w:rsidR="00FE63EC" w:rsidRPr="00BC0530">
              <w:rPr>
                <w:rFonts w:ascii="Times New Roman" w:hAnsi="Times New Roman"/>
                <w:sz w:val="24"/>
                <w:szCs w:val="24"/>
              </w:rPr>
              <w:t xml:space="preserve"> учебных групп, преподаватели истории, библиотекарь</w:t>
            </w:r>
          </w:p>
        </w:tc>
        <w:tc>
          <w:tcPr>
            <w:tcW w:w="372" w:type="pct"/>
            <w:tcBorders>
              <w:top w:val="single" w:sz="4" w:space="0" w:color="auto"/>
              <w:left w:val="single" w:sz="4" w:space="0" w:color="auto"/>
              <w:bottom w:val="single" w:sz="4" w:space="0" w:color="auto"/>
              <w:right w:val="single" w:sz="4" w:space="0" w:color="auto"/>
            </w:tcBorders>
            <w:hideMark/>
          </w:tcPr>
          <w:p w:rsidR="00FE63EC" w:rsidRPr="00BC0530" w:rsidRDefault="00FE63EC" w:rsidP="004B2D0D">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FE63EC" w:rsidRPr="00BC0530" w:rsidRDefault="00FE63EC" w:rsidP="004B2D0D">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p w:rsidR="00FE63EC" w:rsidRPr="00BC0530" w:rsidRDefault="00FE63EC" w:rsidP="004B2D0D">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6</w:t>
            </w:r>
          </w:p>
        </w:tc>
      </w:tr>
      <w:tr w:rsidR="007B6345" w:rsidRPr="00952D2C" w:rsidTr="008D6157">
        <w:trPr>
          <w:trHeight w:val="278"/>
        </w:trPr>
        <w:tc>
          <w:tcPr>
            <w:tcW w:w="718" w:type="pct"/>
            <w:tcBorders>
              <w:top w:val="single" w:sz="4" w:space="0" w:color="auto"/>
              <w:left w:val="single" w:sz="4" w:space="0" w:color="auto"/>
              <w:bottom w:val="single" w:sz="4" w:space="0" w:color="auto"/>
              <w:right w:val="single" w:sz="4" w:space="0" w:color="auto"/>
            </w:tcBorders>
          </w:tcPr>
          <w:p w:rsidR="007B6345" w:rsidRPr="00BC0530" w:rsidRDefault="007B6345" w:rsidP="0049589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03.02.2022</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1322D0">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Воспитательный час «Наш Дом – территория без агрессии и жестокости».</w:t>
            </w:r>
          </w:p>
        </w:tc>
        <w:tc>
          <w:tcPr>
            <w:tcW w:w="582" w:type="pct"/>
            <w:tcBorders>
              <w:top w:val="single" w:sz="4" w:space="0" w:color="auto"/>
              <w:left w:val="single" w:sz="4" w:space="0" w:color="auto"/>
              <w:bottom w:val="single" w:sz="4" w:space="0" w:color="auto"/>
              <w:right w:val="single" w:sz="4" w:space="0" w:color="auto"/>
            </w:tcBorders>
          </w:tcPr>
          <w:p w:rsidR="007B6345" w:rsidRPr="00BC0530" w:rsidRDefault="00DD5AA3"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7B6345" w:rsidRPr="00BC0530" w:rsidRDefault="00DD5AA3" w:rsidP="001322D0">
            <w:pPr>
              <w:suppressAutoHyphens/>
              <w:autoSpaceDE w:val="0"/>
              <w:autoSpaceDN w:val="0"/>
              <w:spacing w:after="0" w:line="240" w:lineRule="auto"/>
              <w:jc w:val="center"/>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7B6345" w:rsidRPr="00BC0530" w:rsidRDefault="002B3EA0" w:rsidP="001322D0">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00DD5AA3"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7B6345" w:rsidRDefault="001D6D9B" w:rsidP="004B2D0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1D6D9B" w:rsidRPr="00BC0530" w:rsidRDefault="001D6D9B" w:rsidP="004B2D0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AC7887" w:rsidRPr="00952D2C" w:rsidTr="008D6157">
        <w:trPr>
          <w:trHeight w:val="278"/>
        </w:trPr>
        <w:tc>
          <w:tcPr>
            <w:tcW w:w="718" w:type="pct"/>
            <w:tcBorders>
              <w:top w:val="single" w:sz="4" w:space="0" w:color="auto"/>
              <w:left w:val="single" w:sz="4" w:space="0" w:color="auto"/>
              <w:bottom w:val="single" w:sz="4" w:space="0" w:color="auto"/>
              <w:right w:val="single" w:sz="4" w:space="0" w:color="auto"/>
            </w:tcBorders>
          </w:tcPr>
          <w:p w:rsidR="00AC7887" w:rsidRPr="00BC0530" w:rsidRDefault="00AC7887" w:rsidP="0049589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10.02.2022</w:t>
            </w:r>
          </w:p>
        </w:tc>
        <w:tc>
          <w:tcPr>
            <w:tcW w:w="1928" w:type="pct"/>
            <w:tcBorders>
              <w:top w:val="single" w:sz="4" w:space="0" w:color="auto"/>
              <w:left w:val="single" w:sz="4" w:space="0" w:color="auto"/>
              <w:bottom w:val="single" w:sz="4" w:space="0" w:color="auto"/>
              <w:right w:val="single" w:sz="4" w:space="0" w:color="auto"/>
            </w:tcBorders>
          </w:tcPr>
          <w:p w:rsidR="00AC7887" w:rsidRPr="00BC0530" w:rsidRDefault="00AC7887" w:rsidP="001322D0">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Классный час по антинаркотическому воспитанию «Сниффинг – последствия употребления, пути оказания помощи».</w:t>
            </w:r>
          </w:p>
        </w:tc>
        <w:tc>
          <w:tcPr>
            <w:tcW w:w="582" w:type="pct"/>
            <w:tcBorders>
              <w:top w:val="single" w:sz="4" w:space="0" w:color="auto"/>
              <w:left w:val="single" w:sz="4" w:space="0" w:color="auto"/>
              <w:bottom w:val="single" w:sz="4" w:space="0" w:color="auto"/>
              <w:right w:val="single" w:sz="4" w:space="0" w:color="auto"/>
            </w:tcBorders>
          </w:tcPr>
          <w:p w:rsidR="00AC7887" w:rsidRPr="00BC0530" w:rsidRDefault="00DD5AA3" w:rsidP="00C768D3">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AC7887" w:rsidRPr="00BC0530" w:rsidRDefault="00DD5AA3" w:rsidP="001322D0">
            <w:pPr>
              <w:suppressAutoHyphens/>
              <w:autoSpaceDE w:val="0"/>
              <w:autoSpaceDN w:val="0"/>
              <w:spacing w:after="0" w:line="240" w:lineRule="auto"/>
              <w:jc w:val="center"/>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AC7887" w:rsidRPr="00BC0530" w:rsidRDefault="00DD5AA3" w:rsidP="001322D0">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Классные руководители учебных групп</w:t>
            </w:r>
          </w:p>
        </w:tc>
        <w:tc>
          <w:tcPr>
            <w:tcW w:w="372" w:type="pct"/>
            <w:tcBorders>
              <w:top w:val="single" w:sz="4" w:space="0" w:color="auto"/>
              <w:left w:val="single" w:sz="4" w:space="0" w:color="auto"/>
              <w:bottom w:val="single" w:sz="4" w:space="0" w:color="auto"/>
              <w:right w:val="single" w:sz="4" w:space="0" w:color="auto"/>
            </w:tcBorders>
          </w:tcPr>
          <w:p w:rsidR="00AC7887" w:rsidRPr="00BC0530" w:rsidRDefault="001D6D9B" w:rsidP="004B2D0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FE63EC" w:rsidRPr="00952D2C" w:rsidTr="008D6157">
        <w:trPr>
          <w:trHeight w:val="262"/>
        </w:trPr>
        <w:tc>
          <w:tcPr>
            <w:tcW w:w="718" w:type="pct"/>
            <w:tcBorders>
              <w:top w:val="single" w:sz="4" w:space="0" w:color="auto"/>
              <w:left w:val="single" w:sz="4" w:space="0" w:color="auto"/>
              <w:bottom w:val="single" w:sz="4" w:space="0" w:color="auto"/>
              <w:right w:val="single" w:sz="4" w:space="0" w:color="auto"/>
            </w:tcBorders>
          </w:tcPr>
          <w:p w:rsidR="008B7833" w:rsidRPr="00BC0530" w:rsidRDefault="008B7833" w:rsidP="008B783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15.02.-19.02.2022</w:t>
            </w:r>
            <w:r w:rsidRPr="00BC0530">
              <w:t xml:space="preserve"> </w:t>
            </w:r>
          </w:p>
          <w:p w:rsidR="00FE63EC" w:rsidRPr="00BC0530" w:rsidRDefault="00FE63EC" w:rsidP="008B7833">
            <w:pPr>
              <w:widowControl w:val="0"/>
              <w:autoSpaceDE w:val="0"/>
              <w:autoSpaceDN w:val="0"/>
              <w:spacing w:after="0" w:line="240" w:lineRule="auto"/>
              <w:jc w:val="center"/>
              <w:rPr>
                <w:rFonts w:ascii="Times New Roman" w:hAnsi="Times New Roman"/>
                <w:bCs/>
                <w:kern w:val="2"/>
                <w:sz w:val="24"/>
                <w:szCs w:val="24"/>
                <w:lang w:eastAsia="ko-KR"/>
              </w:rPr>
            </w:pPr>
          </w:p>
        </w:tc>
        <w:tc>
          <w:tcPr>
            <w:tcW w:w="1928" w:type="pct"/>
            <w:tcBorders>
              <w:top w:val="single" w:sz="4" w:space="0" w:color="auto"/>
              <w:left w:val="single" w:sz="4" w:space="0" w:color="auto"/>
              <w:bottom w:val="single" w:sz="4" w:space="0" w:color="auto"/>
              <w:right w:val="single" w:sz="4" w:space="0" w:color="auto"/>
            </w:tcBorders>
          </w:tcPr>
          <w:p w:rsidR="008B7833" w:rsidRPr="00BC0530" w:rsidRDefault="008B7833" w:rsidP="008B7833">
            <w:pPr>
              <w:widowControl w:val="0"/>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Первенство училища по лыжным го</w:t>
            </w:r>
            <w:r w:rsidRPr="00BC0530">
              <w:rPr>
                <w:rFonts w:ascii="Times New Roman" w:hAnsi="Times New Roman"/>
                <w:bCs/>
                <w:kern w:val="2"/>
                <w:sz w:val="24"/>
                <w:szCs w:val="24"/>
                <w:lang w:eastAsia="ko-KR"/>
              </w:rPr>
              <w:t>н</w:t>
            </w:r>
            <w:r w:rsidRPr="00BC0530">
              <w:rPr>
                <w:rFonts w:ascii="Times New Roman" w:hAnsi="Times New Roman"/>
                <w:bCs/>
                <w:kern w:val="2"/>
                <w:sz w:val="24"/>
                <w:szCs w:val="24"/>
                <w:lang w:eastAsia="ko-KR"/>
              </w:rPr>
              <w:t>кам</w:t>
            </w:r>
          </w:p>
          <w:p w:rsidR="00FE63EC" w:rsidRPr="00BC0530" w:rsidRDefault="008B7833" w:rsidP="008B7833">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Участие в Лыжня России</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lastRenderedPageBreak/>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w:t>
            </w:r>
            <w:r w:rsidR="00A809DB">
              <w:rPr>
                <w:rFonts w:ascii="Times New Roman" w:hAnsi="Times New Roman"/>
                <w:sz w:val="24"/>
                <w:szCs w:val="24"/>
              </w:rPr>
              <w:t>г</w:t>
            </w:r>
            <w:r w:rsidR="008D6157">
              <w:rPr>
                <w:rFonts w:ascii="Times New Roman" w:hAnsi="Times New Roman"/>
                <w:sz w:val="24"/>
                <w:szCs w:val="24"/>
              </w:rPr>
              <w:t>. Кумертау</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2B3EA0" w:rsidP="008B7833">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w:t>
            </w:r>
            <w:r w:rsidRPr="00BC0530">
              <w:rPr>
                <w:rFonts w:ascii="Times New Roman" w:hAnsi="Times New Roman"/>
                <w:kern w:val="2"/>
                <w:sz w:val="24"/>
                <w:szCs w:val="24"/>
                <w:lang w:eastAsia="ko-KR"/>
              </w:rPr>
              <w:lastRenderedPageBreak/>
              <w:t xml:space="preserve">групп </w:t>
            </w:r>
            <w:r w:rsidR="008B7833" w:rsidRPr="00BC0530">
              <w:rPr>
                <w:rFonts w:ascii="Times New Roman" w:hAnsi="Times New Roman"/>
                <w:kern w:val="2"/>
                <w:sz w:val="24"/>
                <w:szCs w:val="24"/>
                <w:lang w:eastAsia="ko-KR"/>
              </w:rPr>
              <w:t>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8B783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ЛР 9</w:t>
            </w:r>
          </w:p>
        </w:tc>
      </w:tr>
      <w:tr w:rsidR="00BF6AC5" w:rsidRPr="00952D2C" w:rsidTr="008D6157">
        <w:trPr>
          <w:trHeight w:val="262"/>
        </w:trPr>
        <w:tc>
          <w:tcPr>
            <w:tcW w:w="718" w:type="pct"/>
            <w:tcBorders>
              <w:top w:val="single" w:sz="4" w:space="0" w:color="auto"/>
              <w:left w:val="single" w:sz="4" w:space="0" w:color="auto"/>
              <w:bottom w:val="single" w:sz="4" w:space="0" w:color="auto"/>
              <w:right w:val="single" w:sz="4" w:space="0" w:color="auto"/>
            </w:tcBorders>
          </w:tcPr>
          <w:p w:rsidR="00BF6AC5" w:rsidRPr="00BC0530" w:rsidRDefault="00BF6AC5" w:rsidP="008B783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17.02.2022</w:t>
            </w:r>
          </w:p>
        </w:tc>
        <w:tc>
          <w:tcPr>
            <w:tcW w:w="1928" w:type="pct"/>
            <w:tcBorders>
              <w:top w:val="single" w:sz="4" w:space="0" w:color="auto"/>
              <w:left w:val="single" w:sz="4" w:space="0" w:color="auto"/>
              <w:bottom w:val="single" w:sz="4" w:space="0" w:color="auto"/>
              <w:right w:val="single" w:sz="4" w:space="0" w:color="auto"/>
            </w:tcBorders>
          </w:tcPr>
          <w:p w:rsidR="00BF6AC5" w:rsidRPr="00BC0530" w:rsidRDefault="00BF6AC5" w:rsidP="008B7833">
            <w:pPr>
              <w:widowControl w:val="0"/>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Беседа по пропаганде ЗОЖ «Влияние курения и а</w:t>
            </w:r>
            <w:r w:rsidRPr="00BC0530">
              <w:rPr>
                <w:rFonts w:ascii="Times New Roman" w:hAnsi="Times New Roman"/>
                <w:bCs/>
                <w:kern w:val="2"/>
                <w:sz w:val="24"/>
                <w:szCs w:val="24"/>
                <w:lang w:eastAsia="ko-KR"/>
              </w:rPr>
              <w:t>л</w:t>
            </w:r>
            <w:r w:rsidRPr="00BC0530">
              <w:rPr>
                <w:rFonts w:ascii="Times New Roman" w:hAnsi="Times New Roman"/>
                <w:bCs/>
                <w:kern w:val="2"/>
                <w:sz w:val="24"/>
                <w:szCs w:val="24"/>
                <w:lang w:eastAsia="ko-KR"/>
              </w:rPr>
              <w:t>коголя на организм чел</w:t>
            </w:r>
            <w:r w:rsidRPr="00BC0530">
              <w:rPr>
                <w:rFonts w:ascii="Times New Roman" w:hAnsi="Times New Roman"/>
                <w:bCs/>
                <w:kern w:val="2"/>
                <w:sz w:val="24"/>
                <w:szCs w:val="24"/>
                <w:lang w:eastAsia="ko-KR"/>
              </w:rPr>
              <w:t>о</w:t>
            </w:r>
            <w:r w:rsidRPr="00BC0530">
              <w:rPr>
                <w:rFonts w:ascii="Times New Roman" w:hAnsi="Times New Roman"/>
                <w:bCs/>
                <w:kern w:val="2"/>
                <w:sz w:val="24"/>
                <w:szCs w:val="24"/>
                <w:lang w:eastAsia="ko-KR"/>
              </w:rPr>
              <w:t>века »</w:t>
            </w:r>
          </w:p>
        </w:tc>
        <w:tc>
          <w:tcPr>
            <w:tcW w:w="582" w:type="pct"/>
            <w:tcBorders>
              <w:top w:val="single" w:sz="4" w:space="0" w:color="auto"/>
              <w:left w:val="single" w:sz="4" w:space="0" w:color="auto"/>
              <w:bottom w:val="single" w:sz="4" w:space="0" w:color="auto"/>
              <w:right w:val="single" w:sz="4" w:space="0" w:color="auto"/>
            </w:tcBorders>
          </w:tcPr>
          <w:p w:rsidR="00BF6AC5"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BF6AC5" w:rsidRPr="00BC0530" w:rsidRDefault="00DD5AA3"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BF6AC5" w:rsidRPr="008D6157" w:rsidRDefault="002B3EA0" w:rsidP="008B7833">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BF6AC5" w:rsidRPr="00BC0530"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FE63EC" w:rsidRPr="00952D2C" w:rsidTr="008D6157">
        <w:tc>
          <w:tcPr>
            <w:tcW w:w="718" w:type="pct"/>
            <w:tcBorders>
              <w:top w:val="single" w:sz="4" w:space="0" w:color="auto"/>
              <w:left w:val="single" w:sz="4" w:space="0" w:color="auto"/>
              <w:bottom w:val="single" w:sz="4" w:space="0" w:color="auto"/>
              <w:right w:val="single" w:sz="4" w:space="0" w:color="auto"/>
            </w:tcBorders>
          </w:tcPr>
          <w:p w:rsidR="00FE63EC" w:rsidRPr="00BC0530" w:rsidRDefault="00EF0F7B" w:rsidP="0049589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18.02.2022</w:t>
            </w:r>
          </w:p>
        </w:tc>
        <w:tc>
          <w:tcPr>
            <w:tcW w:w="1928" w:type="pct"/>
            <w:tcBorders>
              <w:top w:val="single" w:sz="4" w:space="0" w:color="auto"/>
              <w:left w:val="single" w:sz="4" w:space="0" w:color="auto"/>
              <w:bottom w:val="single" w:sz="4" w:space="0" w:color="auto"/>
              <w:right w:val="single" w:sz="4" w:space="0" w:color="auto"/>
            </w:tcBorders>
          </w:tcPr>
          <w:p w:rsidR="00FE63EC" w:rsidRPr="00BC0530" w:rsidRDefault="00EF0F7B" w:rsidP="00BB5996">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Проведение военно-спортивной игры «А ну – ка, парни!»</w:t>
            </w:r>
          </w:p>
        </w:tc>
        <w:tc>
          <w:tcPr>
            <w:tcW w:w="582"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FE63EC" w:rsidRPr="00BC0530" w:rsidRDefault="00DD5AA3"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Спортивный зал </w:t>
            </w:r>
          </w:p>
        </w:tc>
        <w:tc>
          <w:tcPr>
            <w:tcW w:w="801" w:type="pct"/>
            <w:tcBorders>
              <w:top w:val="single" w:sz="4" w:space="0" w:color="auto"/>
              <w:left w:val="single" w:sz="4" w:space="0" w:color="auto"/>
              <w:bottom w:val="single" w:sz="4" w:space="0" w:color="auto"/>
              <w:right w:val="single" w:sz="4" w:space="0" w:color="auto"/>
            </w:tcBorders>
          </w:tcPr>
          <w:p w:rsidR="00FE63EC" w:rsidRPr="00BC0530" w:rsidRDefault="002B3EA0" w:rsidP="00EF0F7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 </w:t>
            </w:r>
            <w:r w:rsidR="00EF0F7B" w:rsidRPr="00BC0530">
              <w:rPr>
                <w:rFonts w:ascii="Times New Roman" w:hAnsi="Times New Roman"/>
                <w:kern w:val="2"/>
                <w:sz w:val="24"/>
                <w:szCs w:val="24"/>
                <w:lang w:eastAsia="ko-KR"/>
              </w:rPr>
              <w:t>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tcPr>
          <w:p w:rsidR="00FE63EC" w:rsidRPr="00BC0530" w:rsidRDefault="00E43F5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25.02.2022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Стрельба из пневматической винтовки</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DD5AA3"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DD5AA3"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Спортивный зал</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 </w:t>
            </w:r>
            <w:r w:rsidR="00EF0F7B" w:rsidRPr="00BC0530">
              <w:rPr>
                <w:rFonts w:ascii="Times New Roman" w:hAnsi="Times New Roman"/>
                <w:kern w:val="2"/>
                <w:sz w:val="24"/>
                <w:szCs w:val="24"/>
                <w:lang w:eastAsia="ko-KR"/>
              </w:rPr>
              <w:t>Преподаватель физкультуры, ОБЖ</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495893">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01.02.-28.02.2022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4B2D0D">
            <w:pPr>
              <w:pStyle w:val="FootnoteTextChar"/>
              <w:suppressAutoHyphens/>
              <w:spacing w:after="0" w:line="240" w:lineRule="auto"/>
              <w:jc w:val="both"/>
              <w:rPr>
                <w:rFonts w:ascii="Times New Roman" w:hAnsi="Times New Roman"/>
                <w:sz w:val="24"/>
                <w:szCs w:val="24"/>
              </w:rPr>
            </w:pPr>
            <w:r w:rsidRPr="00BC0530">
              <w:rPr>
                <w:rFonts w:ascii="Times New Roman" w:hAnsi="Times New Roman"/>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w:t>
            </w:r>
            <w:r w:rsidRPr="00BC0530">
              <w:rPr>
                <w:rFonts w:ascii="Times New Roman" w:hAnsi="Times New Roman"/>
                <w:sz w:val="24"/>
                <w:szCs w:val="24"/>
              </w:rPr>
              <w:t>в</w:t>
            </w:r>
            <w:r w:rsidRPr="00BC0530">
              <w:rPr>
                <w:rFonts w:ascii="Times New Roman" w:hAnsi="Times New Roman"/>
                <w:sz w:val="24"/>
                <w:szCs w:val="24"/>
              </w:rPr>
              <w:t>нованиях  и др.</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8D6157"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EF0F7B" w:rsidRPr="00BC0530">
              <w:rPr>
                <w:rFonts w:ascii="Times New Roman" w:hAnsi="Times New Roman"/>
                <w:kern w:val="2"/>
                <w:sz w:val="24"/>
                <w:szCs w:val="24"/>
                <w:lang w:eastAsia="ko-KR"/>
              </w:rPr>
              <w:t xml:space="preserve"> курсы</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8D6157" w:rsidRDefault="00A33DFF" w:rsidP="008D6157">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 </w:t>
            </w:r>
            <w:r w:rsidR="008D6157">
              <w:rPr>
                <w:rFonts w:ascii="Times New Roman" w:hAnsi="Times New Roman"/>
                <w:sz w:val="24"/>
                <w:szCs w:val="24"/>
              </w:rPr>
              <w:t>Зав. уч. части</w:t>
            </w:r>
          </w:p>
          <w:p w:rsidR="008D6157"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r>
              <w:rPr>
                <w:rFonts w:ascii="Times New Roman" w:hAnsi="Times New Roman"/>
                <w:kern w:val="2"/>
                <w:sz w:val="24"/>
                <w:szCs w:val="24"/>
                <w:lang w:eastAsia="ko-KR"/>
              </w:rPr>
              <w:t xml:space="preserve"> </w:t>
            </w:r>
            <w:r w:rsidR="008D6157">
              <w:rPr>
                <w:rFonts w:ascii="Times New Roman" w:hAnsi="Times New Roman"/>
                <w:kern w:val="2"/>
                <w:sz w:val="24"/>
                <w:szCs w:val="24"/>
                <w:lang w:eastAsia="ko-KR"/>
              </w:rPr>
              <w:t>и учебных групп</w:t>
            </w:r>
          </w:p>
          <w:p w:rsidR="00EF0F7B" w:rsidRPr="00BC0530" w:rsidRDefault="008D6157"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Соцпедагог, 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EF0F7B"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EF0F7B" w:rsidRPr="00BC0530" w:rsidRDefault="00EF0F7B" w:rsidP="00764A41">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МАРТ</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831E58">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kern w:val="2"/>
                <w:sz w:val="24"/>
                <w:szCs w:val="24"/>
                <w:lang w:eastAsia="ko-KR"/>
              </w:rPr>
              <w:t>01.03.-03.03.2022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831E58">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p w:rsidR="00EF0F7B" w:rsidRPr="00BC0530" w:rsidRDefault="00EF0F7B" w:rsidP="006E48CB">
            <w:pPr>
              <w:spacing w:after="0" w:line="240" w:lineRule="auto"/>
              <w:jc w:val="both"/>
              <w:rPr>
                <w:rFonts w:ascii="Times New Roman" w:hAnsi="Times New Roman"/>
                <w:sz w:val="24"/>
                <w:szCs w:val="24"/>
              </w:rPr>
            </w:pPr>
            <w:r w:rsidRPr="00BC0530">
              <w:rPr>
                <w:rFonts w:ascii="Times New Roman" w:hAnsi="Times New Roman"/>
                <w:sz w:val="24"/>
                <w:szCs w:val="24"/>
              </w:rPr>
              <w:t>- проведение классных часов «История Гражда</w:t>
            </w:r>
            <w:r w:rsidRPr="00BC0530">
              <w:rPr>
                <w:rFonts w:ascii="Times New Roman" w:hAnsi="Times New Roman"/>
                <w:sz w:val="24"/>
                <w:szCs w:val="24"/>
              </w:rPr>
              <w:t>н</w:t>
            </w:r>
            <w:r w:rsidRPr="00BC0530">
              <w:rPr>
                <w:rFonts w:ascii="Times New Roman" w:hAnsi="Times New Roman"/>
                <w:sz w:val="24"/>
                <w:szCs w:val="24"/>
              </w:rPr>
              <w:t>ской обороны», «Гражданская оборона как соста</w:t>
            </w:r>
            <w:r w:rsidRPr="00BC0530">
              <w:rPr>
                <w:rFonts w:ascii="Times New Roman" w:hAnsi="Times New Roman"/>
                <w:sz w:val="24"/>
                <w:szCs w:val="24"/>
              </w:rPr>
              <w:t>в</w:t>
            </w:r>
            <w:r w:rsidRPr="00BC0530">
              <w:rPr>
                <w:rFonts w:ascii="Times New Roman" w:hAnsi="Times New Roman"/>
                <w:sz w:val="24"/>
                <w:szCs w:val="24"/>
              </w:rPr>
              <w:t>ная часть национальной безопасности и оборон</w:t>
            </w:r>
            <w:r w:rsidRPr="00BC0530">
              <w:rPr>
                <w:rFonts w:ascii="Times New Roman" w:hAnsi="Times New Roman"/>
                <w:sz w:val="24"/>
                <w:szCs w:val="24"/>
              </w:rPr>
              <w:t>о</w:t>
            </w:r>
            <w:r w:rsidRPr="00BC0530">
              <w:rPr>
                <w:rFonts w:ascii="Times New Roman" w:hAnsi="Times New Roman"/>
                <w:sz w:val="24"/>
                <w:szCs w:val="24"/>
              </w:rPr>
              <w:t>способности стр</w:t>
            </w:r>
            <w:r w:rsidRPr="00BC0530">
              <w:rPr>
                <w:rFonts w:ascii="Times New Roman" w:hAnsi="Times New Roman"/>
                <w:sz w:val="24"/>
                <w:szCs w:val="24"/>
              </w:rPr>
              <w:t>а</w:t>
            </w:r>
            <w:r w:rsidRPr="00BC0530">
              <w:rPr>
                <w:rFonts w:ascii="Times New Roman" w:hAnsi="Times New Roman"/>
                <w:sz w:val="24"/>
                <w:szCs w:val="24"/>
              </w:rPr>
              <w:t>ны»;</w:t>
            </w:r>
          </w:p>
          <w:p w:rsidR="00EF0F7B" w:rsidRPr="00BC0530" w:rsidRDefault="00EF0F7B" w:rsidP="006E48CB">
            <w:pPr>
              <w:pStyle w:val="TableParagraph"/>
              <w:widowControl/>
              <w:suppressAutoHyphens/>
              <w:ind w:left="0"/>
              <w:jc w:val="both"/>
              <w:rPr>
                <w:sz w:val="24"/>
                <w:szCs w:val="24"/>
              </w:rPr>
            </w:pPr>
            <w:r w:rsidRPr="00BC0530">
              <w:rPr>
                <w:sz w:val="24"/>
                <w:szCs w:val="24"/>
              </w:rPr>
              <w:t>- открытый урок ОБЖ «Гражданская оборона - вчера и сегодня» с приглашением сотрудников МЧС</w:t>
            </w:r>
          </w:p>
          <w:p w:rsidR="00EF0F7B" w:rsidRPr="00BC0530" w:rsidRDefault="00EF0F7B" w:rsidP="006E48CB">
            <w:pPr>
              <w:spacing w:after="0" w:line="240" w:lineRule="auto"/>
              <w:jc w:val="both"/>
              <w:rPr>
                <w:rFonts w:ascii="Times New Roman" w:hAnsi="Times New Roman"/>
                <w:sz w:val="24"/>
                <w:szCs w:val="24"/>
              </w:rPr>
            </w:pPr>
            <w:r w:rsidRPr="00BC0530">
              <w:rPr>
                <w:rFonts w:ascii="Times New Roman" w:hAnsi="Times New Roman"/>
                <w:sz w:val="24"/>
                <w:szCs w:val="24"/>
              </w:rPr>
              <w:lastRenderedPageBreak/>
              <w:t>- просмотр видеороликов, постов по повышению уровня безопасности детей с использованием соц</w:t>
            </w:r>
            <w:r w:rsidRPr="00BC0530">
              <w:rPr>
                <w:rFonts w:ascii="Times New Roman" w:hAnsi="Times New Roman"/>
                <w:sz w:val="24"/>
                <w:szCs w:val="24"/>
              </w:rPr>
              <w:t>и</w:t>
            </w:r>
            <w:r w:rsidRPr="00BC0530">
              <w:rPr>
                <w:rFonts w:ascii="Times New Roman" w:hAnsi="Times New Roman"/>
                <w:sz w:val="24"/>
                <w:szCs w:val="24"/>
              </w:rPr>
              <w:t>альных сетей, информационных систем на уроках ОБЖ;</w:t>
            </w:r>
          </w:p>
          <w:p w:rsidR="00EF0F7B" w:rsidRPr="00BC0530" w:rsidRDefault="00EF0F7B" w:rsidP="006E48CB">
            <w:pPr>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 экскурсия в пожарную часть;</w:t>
            </w:r>
          </w:p>
          <w:p w:rsidR="00EF0F7B" w:rsidRPr="00BC0530" w:rsidRDefault="00EF0F7B" w:rsidP="006E48CB">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 xml:space="preserve">- </w:t>
            </w:r>
            <w:r w:rsidRPr="00BC0530">
              <w:rPr>
                <w:rFonts w:ascii="Times New Roman" w:hAnsi="Times New Roman"/>
                <w:sz w:val="24"/>
                <w:szCs w:val="24"/>
              </w:rPr>
              <w:t>урок-викторина по ОБЖ «Безопасность и защита человека в опасных и чрезвычайных ситуациях»</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8D6157"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w:t>
            </w:r>
            <w:r w:rsidR="00EF0F7B"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2B3EA0" w:rsidP="00C768D3">
            <w:pPr>
              <w:pStyle w:val="TableParagraph"/>
              <w:widowControl/>
              <w:suppressAutoHyphens/>
              <w:ind w:left="0"/>
              <w:jc w:val="both"/>
              <w:rPr>
                <w:sz w:val="24"/>
                <w:szCs w:val="24"/>
              </w:rPr>
            </w:pPr>
            <w:r>
              <w:rPr>
                <w:kern w:val="2"/>
                <w:sz w:val="24"/>
                <w:szCs w:val="24"/>
                <w:lang w:eastAsia="ko-KR"/>
              </w:rPr>
              <w:t>Кураторы</w:t>
            </w:r>
            <w:r w:rsidRPr="00BC0530">
              <w:rPr>
                <w:kern w:val="2"/>
                <w:sz w:val="24"/>
                <w:szCs w:val="24"/>
                <w:lang w:eastAsia="ko-KR"/>
              </w:rPr>
              <w:t xml:space="preserve"> учебных групп</w:t>
            </w:r>
            <w:r w:rsidRPr="00BC0530">
              <w:rPr>
                <w:sz w:val="24"/>
                <w:szCs w:val="24"/>
              </w:rPr>
              <w:t xml:space="preserve"> </w:t>
            </w:r>
            <w:r w:rsidR="00EF0F7B" w:rsidRPr="00BC0530">
              <w:rPr>
                <w:sz w:val="24"/>
                <w:szCs w:val="24"/>
              </w:rPr>
              <w:t>учебных групп,</w:t>
            </w:r>
          </w:p>
          <w:p w:rsidR="00EF0F7B" w:rsidRPr="00BC0530" w:rsidRDefault="00EF0F7B" w:rsidP="00C768D3">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преподаватели ОБЖ</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7B6345" w:rsidP="00831E58">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03.03.2022</w:t>
            </w:r>
          </w:p>
        </w:tc>
        <w:tc>
          <w:tcPr>
            <w:tcW w:w="1928" w:type="pct"/>
            <w:tcBorders>
              <w:top w:val="single" w:sz="4" w:space="0" w:color="auto"/>
              <w:left w:val="single" w:sz="4" w:space="0" w:color="auto"/>
              <w:bottom w:val="single" w:sz="4" w:space="0" w:color="auto"/>
              <w:right w:val="single" w:sz="4" w:space="0" w:color="auto"/>
            </w:tcBorders>
          </w:tcPr>
          <w:p w:rsidR="007B6345" w:rsidRPr="00BC0530" w:rsidRDefault="007B6345" w:rsidP="007B634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Проведение собраний среди учебных групп:</w:t>
            </w:r>
          </w:p>
          <w:p w:rsidR="00EF0F7B" w:rsidRPr="00BC0530" w:rsidRDefault="007B6345" w:rsidP="007B6345">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-«Положительные эмоции и их значение в жизни человека»</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8D6157" w:rsidRDefault="002B3EA0" w:rsidP="002B3EA0">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r>
              <w:rPr>
                <w:rFonts w:ascii="Times New Roman" w:hAnsi="Times New Roman"/>
                <w:kern w:val="2"/>
                <w:sz w:val="24"/>
                <w:szCs w:val="24"/>
                <w:lang w:eastAsia="ko-KR"/>
              </w:rPr>
              <w:t xml:space="preserve"> </w:t>
            </w:r>
          </w:p>
        </w:tc>
        <w:tc>
          <w:tcPr>
            <w:tcW w:w="372" w:type="pct"/>
            <w:tcBorders>
              <w:top w:val="single" w:sz="4" w:space="0" w:color="auto"/>
              <w:left w:val="single" w:sz="4" w:space="0" w:color="auto"/>
              <w:bottom w:val="single" w:sz="4" w:space="0" w:color="auto"/>
              <w:right w:val="single" w:sz="4" w:space="0" w:color="auto"/>
            </w:tcBorders>
          </w:tcPr>
          <w:p w:rsidR="00EF0F7B"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ЛР9</w:t>
            </w:r>
          </w:p>
          <w:p w:rsidR="00692748" w:rsidRPr="00BC0530"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831E58">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bCs/>
                <w:kern w:val="2"/>
                <w:sz w:val="24"/>
                <w:szCs w:val="24"/>
                <w:lang w:eastAsia="ko-KR"/>
              </w:rPr>
              <w:t>04.03.2022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1601FC">
            <w:pPr>
              <w:tabs>
                <w:tab w:val="left" w:pos="360"/>
              </w:tabs>
              <w:suppressAutoHyphens/>
              <w:autoSpaceDE w:val="0"/>
              <w:autoSpaceDN w:val="0"/>
              <w:spacing w:after="0" w:line="240" w:lineRule="auto"/>
              <w:jc w:val="both"/>
              <w:rPr>
                <w:rFonts w:ascii="Times New Roman" w:hAnsi="Times New Roman"/>
                <w:bCs/>
                <w:sz w:val="24"/>
                <w:szCs w:val="24"/>
              </w:rPr>
            </w:pPr>
            <w:r w:rsidRPr="00BC0530">
              <w:rPr>
                <w:rFonts w:ascii="Times New Roman" w:hAnsi="Times New Roman"/>
                <w:bCs/>
                <w:kern w:val="2"/>
                <w:sz w:val="24"/>
                <w:szCs w:val="24"/>
                <w:lang w:eastAsia="ko-KR"/>
              </w:rPr>
              <w:t xml:space="preserve">Международный женский день </w:t>
            </w:r>
            <w:r w:rsidRPr="00BC0530">
              <w:rPr>
                <w:rFonts w:ascii="Times New Roman" w:hAnsi="Times New Roman"/>
                <w:bCs/>
                <w:sz w:val="24"/>
                <w:szCs w:val="24"/>
              </w:rPr>
              <w:t>«Праздник весны, цветов и любви»:</w:t>
            </w:r>
          </w:p>
          <w:p w:rsidR="00EF0F7B" w:rsidRPr="00BC0530" w:rsidRDefault="00EF0F7B" w:rsidP="00CB3024">
            <w:pPr>
              <w:tabs>
                <w:tab w:val="left" w:pos="360"/>
              </w:tabs>
              <w:suppressAutoHyphens/>
              <w:spacing w:after="0" w:line="240" w:lineRule="auto"/>
              <w:jc w:val="both"/>
              <w:rPr>
                <w:rFonts w:ascii="Times New Roman" w:hAnsi="Times New Roman"/>
                <w:sz w:val="24"/>
                <w:szCs w:val="24"/>
              </w:rPr>
            </w:pPr>
            <w:r w:rsidRPr="00BC0530">
              <w:rPr>
                <w:rFonts w:ascii="Times New Roman" w:hAnsi="Times New Roman"/>
                <w:sz w:val="24"/>
                <w:szCs w:val="24"/>
              </w:rPr>
              <w:t>Выпуск  стенгазеты.</w:t>
            </w:r>
          </w:p>
          <w:p w:rsidR="00EF0F7B" w:rsidRPr="00BC0530" w:rsidRDefault="00EF0F7B" w:rsidP="00CB3024">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Праздничный концерт, торжественное поздравление с международным женским днем.</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 </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 библиотека</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EF0F7B" w:rsidP="00D31C34">
            <w:pPr>
              <w:pStyle w:val="TableParagraph"/>
              <w:widowControl/>
              <w:suppressAutoHyphens/>
              <w:ind w:left="0"/>
              <w:jc w:val="both"/>
              <w:rPr>
                <w:kern w:val="2"/>
                <w:sz w:val="24"/>
                <w:szCs w:val="24"/>
                <w:lang w:eastAsia="ko-KR"/>
              </w:rPr>
            </w:pPr>
            <w:r w:rsidRPr="00BC0530">
              <w:rPr>
                <w:sz w:val="24"/>
                <w:szCs w:val="24"/>
              </w:rPr>
              <w:t xml:space="preserve">Воспитатель, </w:t>
            </w:r>
            <w:r w:rsidR="002B3EA0">
              <w:rPr>
                <w:kern w:val="2"/>
                <w:sz w:val="24"/>
                <w:szCs w:val="24"/>
                <w:lang w:eastAsia="ko-KR"/>
              </w:rPr>
              <w:t>Кураторы</w:t>
            </w:r>
            <w:r w:rsidR="002B3EA0" w:rsidRPr="00BC0530">
              <w:rPr>
                <w:kern w:val="2"/>
                <w:sz w:val="24"/>
                <w:szCs w:val="24"/>
                <w:lang w:eastAsia="ko-KR"/>
              </w:rPr>
              <w:t xml:space="preserve"> учебных групп</w:t>
            </w:r>
            <w:r w:rsidR="00A33DFF" w:rsidRPr="00BC0530">
              <w:rPr>
                <w:sz w:val="24"/>
                <w:szCs w:val="24"/>
              </w:rPr>
              <w:t>, Соцпедагог</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11</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831E58">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04.03.2022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344D1F">
            <w:pPr>
              <w:tabs>
                <w:tab w:val="left" w:pos="360"/>
              </w:tabs>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Проведение спортивного праздника «А ну – ка, девушки!»</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Спортивный зал </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A33DFF" w:rsidP="002B3EA0">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преподаватель физкультуры</w:t>
            </w:r>
            <w:r w:rsidRPr="00BC0530">
              <w:rPr>
                <w:rFonts w:ascii="Times New Roman" w:hAnsi="Times New Roman"/>
                <w:kern w:val="2"/>
                <w:sz w:val="24"/>
                <w:szCs w:val="24"/>
                <w:lang w:eastAsia="ko-KR"/>
              </w:rPr>
              <w:t xml:space="preserve"> </w:t>
            </w:r>
            <w:r w:rsidR="002B3EA0">
              <w:rPr>
                <w:rFonts w:ascii="Times New Roman" w:hAnsi="Times New Roman"/>
                <w:kern w:val="2"/>
                <w:sz w:val="24"/>
                <w:szCs w:val="24"/>
                <w:lang w:eastAsia="ko-KR"/>
              </w:rPr>
              <w:t>Кураторы</w:t>
            </w:r>
            <w:r w:rsidR="002B3EA0" w:rsidRPr="00BC0530">
              <w:rPr>
                <w:rFonts w:ascii="Times New Roman" w:hAnsi="Times New Roman"/>
                <w:kern w:val="2"/>
                <w:sz w:val="24"/>
                <w:szCs w:val="24"/>
                <w:lang w:eastAsia="ko-KR"/>
              </w:rPr>
              <w:t xml:space="preserve"> учебных групп </w:t>
            </w:r>
          </w:p>
        </w:tc>
        <w:tc>
          <w:tcPr>
            <w:tcW w:w="372" w:type="pct"/>
            <w:tcBorders>
              <w:top w:val="single" w:sz="4" w:space="0" w:color="auto"/>
              <w:left w:val="single" w:sz="4" w:space="0" w:color="auto"/>
              <w:bottom w:val="single" w:sz="4" w:space="0" w:color="auto"/>
              <w:right w:val="single" w:sz="4" w:space="0" w:color="auto"/>
            </w:tcBorders>
          </w:tcPr>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rsidR="00EF0F7B" w:rsidRPr="00BC0530"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4C5095" w:rsidP="00831E58">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10.03.2022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4C5095" w:rsidP="00D31C34">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Классный час по антинаркотическому воспитанию «Молодежь за здоровое будущее»</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EF0F7B"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AE5656"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2A42EF" w:rsidP="00831E58">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bCs/>
                <w:kern w:val="2"/>
                <w:sz w:val="24"/>
                <w:szCs w:val="24"/>
                <w:lang w:eastAsia="ko-KR"/>
              </w:rPr>
              <w:t>22</w:t>
            </w:r>
            <w:r w:rsidR="00EF0F7B" w:rsidRPr="00BC0530">
              <w:rPr>
                <w:rFonts w:ascii="Times New Roman" w:hAnsi="Times New Roman"/>
                <w:bCs/>
                <w:kern w:val="2"/>
                <w:sz w:val="24"/>
                <w:szCs w:val="24"/>
                <w:lang w:eastAsia="ko-KR"/>
              </w:rPr>
              <w:t>.03.2022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D31C34">
            <w:pPr>
              <w:spacing w:after="0" w:line="240" w:lineRule="auto"/>
              <w:jc w:val="both"/>
              <w:rPr>
                <w:rFonts w:ascii="Times New Roman" w:hAnsi="Times New Roman"/>
                <w:color w:val="111111"/>
                <w:sz w:val="24"/>
                <w:szCs w:val="24"/>
              </w:rPr>
            </w:pPr>
            <w:r w:rsidRPr="00BC0530">
              <w:rPr>
                <w:rFonts w:ascii="Times New Roman" w:hAnsi="Times New Roman"/>
                <w:color w:val="111111"/>
                <w:sz w:val="24"/>
                <w:szCs w:val="24"/>
              </w:rPr>
              <w:t xml:space="preserve">Профилактическая беседа с приглашением </w:t>
            </w:r>
            <w:r w:rsidRPr="00BC0530">
              <w:rPr>
                <w:rFonts w:ascii="Times New Roman" w:hAnsi="Times New Roman"/>
                <w:color w:val="000000"/>
                <w:sz w:val="24"/>
                <w:szCs w:val="24"/>
                <w:shd w:val="clear" w:color="auto" w:fill="FFFFFF"/>
              </w:rPr>
              <w:t>сотру</w:t>
            </w:r>
            <w:r w:rsidRPr="00BC0530">
              <w:rPr>
                <w:rFonts w:ascii="Times New Roman" w:hAnsi="Times New Roman"/>
                <w:color w:val="000000"/>
                <w:sz w:val="24"/>
                <w:szCs w:val="24"/>
                <w:shd w:val="clear" w:color="auto" w:fill="FFFFFF"/>
              </w:rPr>
              <w:t>д</w:t>
            </w:r>
            <w:r w:rsidRPr="00BC0530">
              <w:rPr>
                <w:rFonts w:ascii="Times New Roman" w:hAnsi="Times New Roman"/>
                <w:color w:val="000000"/>
                <w:sz w:val="24"/>
                <w:szCs w:val="24"/>
                <w:shd w:val="clear" w:color="auto" w:fill="FFFFFF"/>
              </w:rPr>
              <w:t xml:space="preserve">ников  ОМВД России по г. Кумертау, ОДН, КДН и ЗП </w:t>
            </w:r>
            <w:r w:rsidRPr="00BC0530">
              <w:rPr>
                <w:rFonts w:ascii="Times New Roman" w:hAnsi="Times New Roman"/>
                <w:color w:val="111111"/>
                <w:sz w:val="24"/>
                <w:szCs w:val="24"/>
              </w:rPr>
              <w:t xml:space="preserve"> на  т</w:t>
            </w:r>
            <w:r w:rsidRPr="00BC0530">
              <w:rPr>
                <w:rFonts w:ascii="Times New Roman" w:hAnsi="Times New Roman"/>
                <w:color w:val="111111"/>
                <w:sz w:val="24"/>
                <w:szCs w:val="24"/>
              </w:rPr>
              <w:t>е</w:t>
            </w:r>
            <w:r w:rsidRPr="00BC0530">
              <w:rPr>
                <w:rFonts w:ascii="Times New Roman" w:hAnsi="Times New Roman"/>
                <w:color w:val="111111"/>
                <w:sz w:val="24"/>
                <w:szCs w:val="24"/>
              </w:rPr>
              <w:t xml:space="preserve">мы: </w:t>
            </w:r>
          </w:p>
          <w:p w:rsidR="00EF0F7B" w:rsidRPr="00BC0530" w:rsidRDefault="00EF0F7B" w:rsidP="00D31C34">
            <w:pPr>
              <w:spacing w:after="0" w:line="240" w:lineRule="auto"/>
              <w:jc w:val="both"/>
              <w:rPr>
                <w:rFonts w:ascii="Times New Roman" w:hAnsi="Times New Roman"/>
                <w:sz w:val="24"/>
                <w:szCs w:val="24"/>
              </w:rPr>
            </w:pPr>
            <w:r w:rsidRPr="00BC0530">
              <w:rPr>
                <w:rFonts w:ascii="Times New Roman" w:hAnsi="Times New Roman"/>
                <w:sz w:val="24"/>
                <w:szCs w:val="24"/>
              </w:rPr>
              <w:t>- «Правонарушения, преступления и подр</w:t>
            </w:r>
            <w:r w:rsidRPr="00BC0530">
              <w:rPr>
                <w:rFonts w:ascii="Times New Roman" w:hAnsi="Times New Roman"/>
                <w:sz w:val="24"/>
                <w:szCs w:val="24"/>
              </w:rPr>
              <w:t>о</w:t>
            </w:r>
            <w:r w:rsidRPr="00BC0530">
              <w:rPr>
                <w:rFonts w:ascii="Times New Roman" w:hAnsi="Times New Roman"/>
                <w:sz w:val="24"/>
                <w:szCs w:val="24"/>
              </w:rPr>
              <w:t>сток»</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Актовый зал</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EF0F7B" w:rsidP="00D31C34">
            <w:pPr>
              <w:pStyle w:val="TableParagraph"/>
              <w:widowControl/>
              <w:suppressAutoHyphens/>
              <w:ind w:left="0"/>
              <w:rPr>
                <w:kern w:val="2"/>
                <w:sz w:val="24"/>
                <w:szCs w:val="24"/>
                <w:lang w:eastAsia="ko-KR"/>
              </w:rPr>
            </w:pPr>
            <w:r w:rsidRPr="00BC0530">
              <w:rPr>
                <w:sz w:val="24"/>
                <w:szCs w:val="24"/>
              </w:rPr>
              <w:t xml:space="preserve">Социальный педагог, </w:t>
            </w:r>
            <w:r w:rsidR="002B3EA0">
              <w:rPr>
                <w:kern w:val="2"/>
                <w:sz w:val="24"/>
                <w:szCs w:val="24"/>
                <w:lang w:eastAsia="ko-KR"/>
              </w:rPr>
              <w:t>Кураторы</w:t>
            </w:r>
            <w:r w:rsidR="002B3EA0" w:rsidRPr="00BC0530">
              <w:rPr>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F4377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A33DF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23.03.2022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F85146">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Первенство колледжа по волейболу</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Спорт</w:t>
            </w:r>
            <w:r w:rsidR="00A33DFF" w:rsidRPr="00BC0530">
              <w:rPr>
                <w:rFonts w:ascii="Times New Roman" w:hAnsi="Times New Roman"/>
                <w:kern w:val="2"/>
                <w:sz w:val="24"/>
                <w:szCs w:val="24"/>
                <w:lang w:eastAsia="ko-KR"/>
              </w:rPr>
              <w:t xml:space="preserve">ивный </w:t>
            </w:r>
            <w:r w:rsidRPr="00BC0530">
              <w:rPr>
                <w:rFonts w:ascii="Times New Roman" w:hAnsi="Times New Roman"/>
                <w:kern w:val="2"/>
                <w:sz w:val="24"/>
                <w:szCs w:val="24"/>
                <w:lang w:eastAsia="ko-KR"/>
              </w:rPr>
              <w:t>зал</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5B5902">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31.03.2022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AC140B">
            <w:pPr>
              <w:suppressAutoHyphens/>
              <w:spacing w:after="0" w:line="240" w:lineRule="auto"/>
              <w:rPr>
                <w:rFonts w:ascii="Times New Roman" w:hAnsi="Times New Roman"/>
                <w:sz w:val="24"/>
                <w:szCs w:val="24"/>
              </w:rPr>
            </w:pPr>
            <w:r w:rsidRPr="00BC0530">
              <w:rPr>
                <w:rFonts w:ascii="Times New Roman" w:hAnsi="Times New Roman"/>
                <w:spacing w:val="-6"/>
                <w:sz w:val="24"/>
                <w:szCs w:val="24"/>
              </w:rPr>
              <w:t>Работа Совета профилактики</w:t>
            </w:r>
            <w:r w:rsidRPr="00BC0530">
              <w:rPr>
                <w:rFonts w:ascii="Times New Roman" w:hAnsi="Times New Roman"/>
                <w:kern w:val="2"/>
                <w:sz w:val="24"/>
                <w:szCs w:val="24"/>
                <w:lang w:eastAsia="ko-KR"/>
              </w:rPr>
              <w:t xml:space="preserve"> правонарушений, Совета общественного поста наркологической профилактики (наркопост)</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Члены Совета</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5B5902">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01.03.-31.03.2022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5B5902">
            <w:pPr>
              <w:suppressAutoHyphens/>
              <w:spacing w:after="0" w:line="240" w:lineRule="auto"/>
              <w:jc w:val="both"/>
              <w:rPr>
                <w:rFonts w:ascii="Times New Roman" w:hAnsi="Times New Roman"/>
                <w:sz w:val="24"/>
                <w:szCs w:val="24"/>
              </w:rPr>
            </w:pPr>
            <w:r w:rsidRPr="00BC0530">
              <w:rPr>
                <w:rFonts w:ascii="Times New Roman" w:hAnsi="Times New Roman"/>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w:t>
            </w:r>
            <w:r w:rsidRPr="00BC0530">
              <w:rPr>
                <w:rFonts w:ascii="Times New Roman" w:hAnsi="Times New Roman"/>
                <w:sz w:val="24"/>
                <w:szCs w:val="24"/>
              </w:rPr>
              <w:t>в</w:t>
            </w:r>
            <w:r w:rsidRPr="00BC0530">
              <w:rPr>
                <w:rFonts w:ascii="Times New Roman" w:hAnsi="Times New Roman"/>
                <w:sz w:val="24"/>
                <w:szCs w:val="24"/>
              </w:rPr>
              <w:t>нованиях  и др.</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8D6157" w:rsidRDefault="008D6157"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уч. части</w:t>
            </w:r>
          </w:p>
          <w:p w:rsidR="00EF0F7B" w:rsidRPr="00BC0530" w:rsidRDefault="002B3EA0" w:rsidP="008D6157">
            <w:pPr>
              <w:suppressAutoHyphens/>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r>
              <w:rPr>
                <w:rFonts w:ascii="Times New Roman" w:hAnsi="Times New Roman"/>
                <w:sz w:val="24"/>
                <w:szCs w:val="24"/>
              </w:rPr>
              <w:t xml:space="preserve"> </w:t>
            </w:r>
            <w:r w:rsidR="008D6157">
              <w:rPr>
                <w:rFonts w:ascii="Times New Roman" w:hAnsi="Times New Roman"/>
                <w:sz w:val="24"/>
                <w:szCs w:val="24"/>
              </w:rPr>
              <w:t>Соцпедагог, 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EF0F7B"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EF0F7B" w:rsidRPr="00BC0530" w:rsidRDefault="00EF0F7B" w:rsidP="00820224">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АПРЕЛЬ</w:t>
            </w:r>
          </w:p>
        </w:tc>
      </w:tr>
      <w:tr w:rsidR="00EF0F7B" w:rsidRPr="00952D2C" w:rsidTr="008D6157">
        <w:trPr>
          <w:trHeight w:val="180"/>
        </w:trPr>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E5380D">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01.04.2022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F32FE1">
            <w:pPr>
              <w:tabs>
                <w:tab w:val="left" w:pos="360"/>
              </w:tabs>
              <w:suppressAutoHyphens/>
              <w:snapToGrid w:val="0"/>
              <w:spacing w:after="0" w:line="240" w:lineRule="auto"/>
              <w:jc w:val="both"/>
              <w:rPr>
                <w:rFonts w:ascii="Times New Roman" w:hAnsi="Times New Roman"/>
                <w:sz w:val="24"/>
                <w:szCs w:val="24"/>
              </w:rPr>
            </w:pPr>
            <w:r w:rsidRPr="00BC0530">
              <w:rPr>
                <w:rFonts w:ascii="Times New Roman" w:hAnsi="Times New Roman"/>
                <w:sz w:val="24"/>
                <w:szCs w:val="24"/>
              </w:rPr>
              <w:t>Встреча обучающихся 3 курсов с работниками военкомата: «Я готовлюсь стать солдатом».</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8D6157" w:rsidP="00952D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Соцпедагог</w:t>
            </w:r>
          </w:p>
        </w:tc>
        <w:tc>
          <w:tcPr>
            <w:tcW w:w="372" w:type="pct"/>
            <w:tcBorders>
              <w:top w:val="single" w:sz="4" w:space="0" w:color="auto"/>
              <w:left w:val="single" w:sz="4" w:space="0" w:color="auto"/>
              <w:bottom w:val="single" w:sz="4" w:space="0" w:color="auto"/>
              <w:right w:val="single" w:sz="4" w:space="0" w:color="auto"/>
            </w:tcBorders>
          </w:tcPr>
          <w:p w:rsidR="00EF0F7B"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ДР 1</w:t>
            </w:r>
          </w:p>
          <w:p w:rsidR="00692748"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692748" w:rsidRPr="00BC0530"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r>
      <w:tr w:rsidR="00EF0F7B" w:rsidRPr="00952D2C" w:rsidTr="008D6157">
        <w:trPr>
          <w:trHeight w:val="180"/>
        </w:trPr>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06.04.2022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tabs>
                <w:tab w:val="left" w:pos="360"/>
              </w:tabs>
              <w:suppressAutoHyphens/>
              <w:snapToGrid w:val="0"/>
              <w:spacing w:after="0" w:line="240" w:lineRule="auto"/>
              <w:jc w:val="both"/>
              <w:rPr>
                <w:rFonts w:ascii="Times New Roman" w:hAnsi="Times New Roman"/>
                <w:sz w:val="24"/>
                <w:szCs w:val="24"/>
              </w:rPr>
            </w:pPr>
            <w:r w:rsidRPr="00BC0530">
              <w:rPr>
                <w:rFonts w:ascii="Times New Roman" w:hAnsi="Times New Roman"/>
                <w:sz w:val="24"/>
                <w:szCs w:val="24"/>
              </w:rPr>
              <w:t>Тестирование на употребление ПАВ</w:t>
            </w:r>
          </w:p>
          <w:p w:rsidR="00EF0F7B" w:rsidRPr="00BC0530" w:rsidRDefault="00EF0F7B" w:rsidP="00E702C4">
            <w:pPr>
              <w:tabs>
                <w:tab w:val="left" w:pos="360"/>
              </w:tabs>
              <w:suppressAutoHyphens/>
              <w:snapToGrid w:val="0"/>
              <w:spacing w:after="0" w:line="240" w:lineRule="auto"/>
              <w:jc w:val="both"/>
              <w:rPr>
                <w:rFonts w:ascii="Times New Roman" w:hAnsi="Times New Roman"/>
                <w:sz w:val="24"/>
                <w:szCs w:val="24"/>
              </w:rPr>
            </w:pPr>
            <w:r w:rsidRPr="00BC0530">
              <w:rPr>
                <w:rFonts w:ascii="Times New Roman" w:hAnsi="Times New Roman"/>
                <w:sz w:val="24"/>
                <w:szCs w:val="24"/>
              </w:rPr>
              <w:t>обучающихся группы риска</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EF0F7B" w:rsidP="00E702C4">
            <w:pPr>
              <w:pStyle w:val="TableParagraph"/>
              <w:widowControl/>
              <w:suppressAutoHyphens/>
              <w:ind w:left="0"/>
              <w:rPr>
                <w:kern w:val="2"/>
                <w:sz w:val="24"/>
                <w:szCs w:val="24"/>
                <w:lang w:eastAsia="ko-KR"/>
              </w:rPr>
            </w:pPr>
            <w:r w:rsidRPr="00BC0530">
              <w:rPr>
                <w:kern w:val="2"/>
                <w:sz w:val="24"/>
                <w:szCs w:val="24"/>
                <w:lang w:eastAsia="ko-KR"/>
              </w:rPr>
              <w:t>Соц.педагог</w:t>
            </w:r>
          </w:p>
          <w:p w:rsidR="00EF0F7B" w:rsidRPr="00BC0530" w:rsidRDefault="00EF0F7B" w:rsidP="00E702C4">
            <w:pPr>
              <w:suppressAutoHyphens/>
              <w:autoSpaceDE w:val="0"/>
              <w:autoSpaceDN w:val="0"/>
              <w:spacing w:after="0" w:line="240" w:lineRule="auto"/>
              <w:rPr>
                <w:rFonts w:ascii="Times New Roman" w:hAnsi="Times New Roman"/>
                <w:sz w:val="24"/>
                <w:szCs w:val="24"/>
              </w:rPr>
            </w:pPr>
          </w:p>
        </w:tc>
        <w:tc>
          <w:tcPr>
            <w:tcW w:w="372" w:type="pct"/>
            <w:tcBorders>
              <w:top w:val="single" w:sz="4" w:space="0" w:color="auto"/>
              <w:left w:val="single" w:sz="4" w:space="0" w:color="auto"/>
              <w:bottom w:val="single" w:sz="4" w:space="0" w:color="auto"/>
              <w:right w:val="single" w:sz="4" w:space="0" w:color="auto"/>
            </w:tcBorders>
            <w:hideMark/>
          </w:tcPr>
          <w:p w:rsidR="00692748" w:rsidRDefault="00692748" w:rsidP="00E702C4">
            <w:pPr>
              <w:suppressAutoHyphens/>
              <w:autoSpaceDE w:val="0"/>
              <w:autoSpaceDN w:val="0"/>
              <w:spacing w:after="0" w:line="240" w:lineRule="auto"/>
              <w:rPr>
                <w:rFonts w:ascii="Times New Roman" w:hAnsi="Times New Roman"/>
                <w:kern w:val="2"/>
                <w:sz w:val="24"/>
                <w:szCs w:val="24"/>
                <w:lang w:eastAsia="ko-KR"/>
              </w:rPr>
            </w:pPr>
          </w:p>
          <w:p w:rsidR="00692748" w:rsidRDefault="00692748"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EF0F7B" w:rsidRPr="00BC0530" w:rsidRDefault="00692748"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w:t>
            </w:r>
          </w:p>
        </w:tc>
      </w:tr>
      <w:tr w:rsidR="00BF6AC5" w:rsidRPr="00952D2C" w:rsidTr="008D6157">
        <w:trPr>
          <w:trHeight w:val="180"/>
        </w:trPr>
        <w:tc>
          <w:tcPr>
            <w:tcW w:w="718" w:type="pct"/>
            <w:tcBorders>
              <w:top w:val="single" w:sz="4" w:space="0" w:color="auto"/>
              <w:left w:val="single" w:sz="4" w:space="0" w:color="auto"/>
              <w:bottom w:val="single" w:sz="4" w:space="0" w:color="auto"/>
              <w:right w:val="single" w:sz="4" w:space="0" w:color="auto"/>
            </w:tcBorders>
          </w:tcPr>
          <w:p w:rsidR="00BF6AC5" w:rsidRPr="00BC0530" w:rsidRDefault="00BF6AC5" w:rsidP="00E702C4">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07.04.2022</w:t>
            </w:r>
          </w:p>
        </w:tc>
        <w:tc>
          <w:tcPr>
            <w:tcW w:w="1928" w:type="pct"/>
            <w:tcBorders>
              <w:top w:val="single" w:sz="4" w:space="0" w:color="auto"/>
              <w:left w:val="single" w:sz="4" w:space="0" w:color="auto"/>
              <w:bottom w:val="single" w:sz="4" w:space="0" w:color="auto"/>
              <w:right w:val="single" w:sz="4" w:space="0" w:color="auto"/>
            </w:tcBorders>
          </w:tcPr>
          <w:p w:rsidR="00BF6AC5" w:rsidRPr="00BC0530" w:rsidRDefault="00BF6AC5" w:rsidP="00140103">
            <w:pPr>
              <w:tabs>
                <w:tab w:val="left" w:pos="360"/>
              </w:tabs>
              <w:suppressAutoHyphens/>
              <w:snapToGrid w:val="0"/>
              <w:spacing w:after="0" w:line="240" w:lineRule="auto"/>
              <w:jc w:val="both"/>
              <w:rPr>
                <w:rFonts w:ascii="Times New Roman" w:hAnsi="Times New Roman"/>
                <w:sz w:val="24"/>
                <w:szCs w:val="24"/>
              </w:rPr>
            </w:pPr>
            <w:r w:rsidRPr="00BC0530">
              <w:rPr>
                <w:rFonts w:ascii="Times New Roman" w:hAnsi="Times New Roman"/>
                <w:sz w:val="24"/>
                <w:szCs w:val="24"/>
              </w:rPr>
              <w:t>Лекция «Нравственное здоровье молодежи 21 века»</w:t>
            </w:r>
            <w:r w:rsidR="00140103" w:rsidRPr="00BC0530">
              <w:t xml:space="preserve"> </w:t>
            </w:r>
            <w:r w:rsidR="00140103" w:rsidRPr="00BC0530">
              <w:rPr>
                <w:rFonts w:ascii="Times New Roman" w:hAnsi="Times New Roman"/>
                <w:sz w:val="24"/>
                <w:szCs w:val="24"/>
              </w:rPr>
              <w:t xml:space="preserve">Просмотр видеофильмов по антиалкогольной </w:t>
            </w:r>
            <w:r w:rsidR="002A42EF" w:rsidRPr="00BC0530">
              <w:rPr>
                <w:rFonts w:ascii="Times New Roman" w:hAnsi="Times New Roman"/>
                <w:sz w:val="24"/>
                <w:szCs w:val="24"/>
              </w:rPr>
              <w:t xml:space="preserve">и антинаркологической тематике: </w:t>
            </w:r>
            <w:r w:rsidR="00AC7887" w:rsidRPr="00BC0530">
              <w:rPr>
                <w:rFonts w:ascii="Times New Roman" w:hAnsi="Times New Roman"/>
                <w:sz w:val="24"/>
                <w:szCs w:val="24"/>
              </w:rPr>
              <w:t>«Пиво – легальный наркотик»</w:t>
            </w:r>
          </w:p>
        </w:tc>
        <w:tc>
          <w:tcPr>
            <w:tcW w:w="582" w:type="pct"/>
            <w:tcBorders>
              <w:top w:val="single" w:sz="4" w:space="0" w:color="auto"/>
              <w:left w:val="single" w:sz="4" w:space="0" w:color="auto"/>
              <w:bottom w:val="single" w:sz="4" w:space="0" w:color="auto"/>
              <w:right w:val="single" w:sz="4" w:space="0" w:color="auto"/>
            </w:tcBorders>
          </w:tcPr>
          <w:p w:rsidR="00BF6AC5" w:rsidRPr="00BC0530" w:rsidRDefault="00A33DFF" w:rsidP="00E702C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BF6AC5" w:rsidRPr="00BC0530" w:rsidRDefault="00A33DFF" w:rsidP="00E702C4">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BF6AC5" w:rsidRPr="00BC0530" w:rsidRDefault="002B3EA0" w:rsidP="00E702C4">
            <w:pPr>
              <w:pStyle w:val="TableParagraph"/>
              <w:widowControl/>
              <w:suppressAutoHyphens/>
              <w:ind w:left="0"/>
              <w:rPr>
                <w:kern w:val="2"/>
                <w:sz w:val="24"/>
                <w:szCs w:val="24"/>
                <w:lang w:eastAsia="ko-KR"/>
              </w:rPr>
            </w:pPr>
            <w:r>
              <w:rPr>
                <w:kern w:val="2"/>
                <w:sz w:val="24"/>
                <w:szCs w:val="24"/>
                <w:lang w:eastAsia="ko-KR"/>
              </w:rPr>
              <w:t>Кураторы</w:t>
            </w:r>
            <w:r w:rsidRPr="00BC0530">
              <w:rPr>
                <w:kern w:val="2"/>
                <w:sz w:val="24"/>
                <w:szCs w:val="24"/>
                <w:lang w:eastAsia="ko-KR"/>
              </w:rPr>
              <w:t xml:space="preserve"> учебных групп </w:t>
            </w:r>
          </w:p>
        </w:tc>
        <w:tc>
          <w:tcPr>
            <w:tcW w:w="372" w:type="pct"/>
            <w:tcBorders>
              <w:top w:val="single" w:sz="4" w:space="0" w:color="auto"/>
              <w:left w:val="single" w:sz="4" w:space="0" w:color="auto"/>
              <w:bottom w:val="single" w:sz="4" w:space="0" w:color="auto"/>
              <w:right w:val="single" w:sz="4" w:space="0" w:color="auto"/>
            </w:tcBorders>
          </w:tcPr>
          <w:p w:rsidR="00BF6AC5" w:rsidRPr="00BC0530" w:rsidRDefault="00AE5656" w:rsidP="00E702C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A33DF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14.04.2022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E9256F">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Профилактическая лекция «</w:t>
            </w:r>
            <w:r w:rsidRPr="00BC0530">
              <w:rPr>
                <w:rFonts w:ascii="Times New Roman" w:hAnsi="Times New Roman"/>
                <w:sz w:val="24"/>
                <w:szCs w:val="24"/>
              </w:rPr>
              <w:t>Терроризм и его виды. Что такое экстремизм. Организация антитеррористической защиты общества.</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Актовый зал</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pStyle w:val="TableParagraph"/>
              <w:widowControl/>
              <w:suppressAutoHyphens/>
              <w:ind w:left="0"/>
              <w:rPr>
                <w:kern w:val="2"/>
                <w:sz w:val="24"/>
                <w:szCs w:val="24"/>
                <w:lang w:eastAsia="ko-KR"/>
              </w:rPr>
            </w:pPr>
            <w:r w:rsidRPr="00BC0530">
              <w:rPr>
                <w:kern w:val="2"/>
                <w:sz w:val="24"/>
                <w:szCs w:val="24"/>
                <w:lang w:eastAsia="ko-KR"/>
              </w:rPr>
              <w:t>Соц.педагог</w:t>
            </w:r>
          </w:p>
          <w:p w:rsidR="00EF0F7B" w:rsidRPr="00BC0530" w:rsidRDefault="00EF0F7B" w:rsidP="00952D2C">
            <w:pPr>
              <w:pStyle w:val="TableParagraph"/>
              <w:widowControl/>
              <w:suppressAutoHyphens/>
              <w:ind w:left="0"/>
              <w:rPr>
                <w:kern w:val="2"/>
                <w:sz w:val="24"/>
                <w:szCs w:val="24"/>
                <w:lang w:eastAsia="ko-KR"/>
              </w:rPr>
            </w:pPr>
            <w:r w:rsidRPr="00BC0530">
              <w:rPr>
                <w:kern w:val="2"/>
                <w:sz w:val="24"/>
                <w:szCs w:val="24"/>
                <w:lang w:eastAsia="ko-KR"/>
              </w:rPr>
              <w:t>Преподаватели ОБЖ</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A33DFF">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15.04.2022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E051B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Спортивное мероприятие «О спорт! Ты мир»</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курсы</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Спортзал</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Преподаватели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A33DFF" w:rsidP="009F210A">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21.04.2022</w:t>
            </w:r>
          </w:p>
        </w:tc>
        <w:tc>
          <w:tcPr>
            <w:tcW w:w="1928" w:type="pct"/>
            <w:tcBorders>
              <w:top w:val="single" w:sz="4" w:space="0" w:color="auto"/>
              <w:left w:val="single" w:sz="4" w:space="0" w:color="auto"/>
              <w:bottom w:val="single" w:sz="4" w:space="0" w:color="auto"/>
              <w:right w:val="single" w:sz="4" w:space="0" w:color="auto"/>
            </w:tcBorders>
          </w:tcPr>
          <w:p w:rsidR="00A33DFF" w:rsidRPr="00BC0530" w:rsidRDefault="00A33DFF" w:rsidP="00A33DFF">
            <w:pPr>
              <w:shd w:val="clear" w:color="auto" w:fill="FFFFFF"/>
              <w:suppressAutoHyphens/>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Проведение в учебных группах  классного часа :</w:t>
            </w:r>
            <w:r w:rsidRPr="00BC0530">
              <w:t xml:space="preserve"> </w:t>
            </w:r>
            <w:r w:rsidRPr="00BC0530">
              <w:rPr>
                <w:rFonts w:ascii="Times New Roman" w:hAnsi="Times New Roman"/>
                <w:kern w:val="2"/>
                <w:sz w:val="24"/>
                <w:szCs w:val="24"/>
                <w:lang w:eastAsia="ko-KR"/>
              </w:rPr>
              <w:t xml:space="preserve">по экологическому  воспитанию   </w:t>
            </w:r>
          </w:p>
          <w:p w:rsidR="00EF0F7B" w:rsidRPr="00BC0530" w:rsidRDefault="00A33DFF" w:rsidP="00A33DFF">
            <w:pPr>
              <w:shd w:val="clear" w:color="auto" w:fill="FFFFFF"/>
              <w:suppressAutoHyphens/>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«Охранять природу - значит охранять Родину»</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AE5656" w:rsidRDefault="00AE5656" w:rsidP="00AE565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EF0F7B" w:rsidRPr="00BC0530" w:rsidRDefault="00AE5656" w:rsidP="00AE565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1B4BF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02,09,16,23,30.04.-2022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1B4BFD">
            <w:pPr>
              <w:pStyle w:val="TableParagraph"/>
              <w:widowControl/>
              <w:tabs>
                <w:tab w:val="left" w:pos="3720"/>
              </w:tabs>
              <w:suppressAutoHyphens/>
              <w:ind w:left="0"/>
              <w:rPr>
                <w:sz w:val="24"/>
                <w:szCs w:val="24"/>
              </w:rPr>
            </w:pPr>
            <w:r w:rsidRPr="00BC0530">
              <w:rPr>
                <w:sz w:val="24"/>
                <w:szCs w:val="24"/>
              </w:rPr>
              <w:t>Акция «Чистая территория»:</w:t>
            </w:r>
            <w:r w:rsidRPr="00BC0530">
              <w:rPr>
                <w:sz w:val="24"/>
                <w:szCs w:val="24"/>
              </w:rPr>
              <w:tab/>
            </w:r>
          </w:p>
          <w:p w:rsidR="00EF0F7B" w:rsidRPr="00BC0530" w:rsidRDefault="00EF0F7B" w:rsidP="001B4BFD">
            <w:pPr>
              <w:spacing w:after="0" w:line="240" w:lineRule="auto"/>
              <w:jc w:val="both"/>
              <w:rPr>
                <w:rFonts w:ascii="Times New Roman" w:hAnsi="Times New Roman"/>
                <w:color w:val="111111"/>
                <w:sz w:val="24"/>
                <w:szCs w:val="24"/>
              </w:rPr>
            </w:pPr>
            <w:r w:rsidRPr="00BC0530">
              <w:rPr>
                <w:rFonts w:ascii="Times New Roman" w:hAnsi="Times New Roman"/>
                <w:sz w:val="24"/>
                <w:szCs w:val="24"/>
              </w:rPr>
              <w:t>- уборка и озеленение территории колл</w:t>
            </w:r>
            <w:r w:rsidRPr="00BC0530">
              <w:rPr>
                <w:rFonts w:ascii="Times New Roman" w:hAnsi="Times New Roman"/>
                <w:sz w:val="24"/>
                <w:szCs w:val="24"/>
              </w:rPr>
              <w:t>е</w:t>
            </w:r>
            <w:r w:rsidRPr="00BC0530">
              <w:rPr>
                <w:rFonts w:ascii="Times New Roman" w:hAnsi="Times New Roman"/>
                <w:sz w:val="24"/>
                <w:szCs w:val="24"/>
              </w:rPr>
              <w:t>джа</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10</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1B4BFD">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01.04.-30.04.2022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4B40E5">
            <w:pPr>
              <w:pStyle w:val="TableParagraph"/>
              <w:widowControl/>
              <w:tabs>
                <w:tab w:val="left" w:pos="3720"/>
              </w:tabs>
              <w:suppressAutoHyphens/>
              <w:ind w:left="0"/>
              <w:jc w:val="both"/>
              <w:rPr>
                <w:sz w:val="24"/>
                <w:szCs w:val="24"/>
              </w:rPr>
            </w:pPr>
            <w:r w:rsidRPr="00BC0530">
              <w:rPr>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w:t>
            </w:r>
            <w:r w:rsidRPr="00BC0530">
              <w:rPr>
                <w:sz w:val="24"/>
                <w:szCs w:val="24"/>
              </w:rPr>
              <w:t>в</w:t>
            </w:r>
            <w:r w:rsidRPr="00BC0530">
              <w:rPr>
                <w:sz w:val="24"/>
                <w:szCs w:val="24"/>
              </w:rPr>
              <w:t>нованиях  и др.</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A809DB"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w:t>
            </w:r>
            <w:r w:rsidR="00EF0F7B" w:rsidRPr="00BC0530">
              <w:rPr>
                <w:rFonts w:ascii="Times New Roman" w:hAnsi="Times New Roman"/>
                <w:kern w:val="2"/>
                <w:sz w:val="24"/>
                <w:szCs w:val="24"/>
                <w:lang w:eastAsia="ko-KR"/>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tcPr>
          <w:p w:rsidR="008D6157" w:rsidRDefault="00A33DFF" w:rsidP="008D6157">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 </w:t>
            </w:r>
            <w:r w:rsidR="008D6157">
              <w:rPr>
                <w:rFonts w:ascii="Times New Roman" w:hAnsi="Times New Roman"/>
                <w:sz w:val="24"/>
                <w:szCs w:val="24"/>
              </w:rPr>
              <w:t>Зав. уч. части</w:t>
            </w:r>
          </w:p>
          <w:p w:rsidR="008D6157"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p w:rsidR="00EF0F7B" w:rsidRPr="00BC0530" w:rsidRDefault="008D6157"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Соцпедагог, </w:t>
            </w:r>
            <w:r>
              <w:rPr>
                <w:rFonts w:ascii="Times New Roman" w:hAnsi="Times New Roman"/>
                <w:sz w:val="24"/>
                <w:szCs w:val="24"/>
              </w:rPr>
              <w:lastRenderedPageBreak/>
              <w:t>преподаватель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ЛР 2</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EF0F7B" w:rsidRPr="00952D2C" w:rsidTr="00BC0530">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rsidR="00EF0F7B" w:rsidRPr="00BC0530" w:rsidRDefault="00EF0F7B" w:rsidP="00820224">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МАЙ</w:t>
            </w:r>
          </w:p>
        </w:tc>
      </w:tr>
      <w:tr w:rsidR="00EF0F7B" w:rsidRPr="00952D2C" w:rsidTr="008D6157">
        <w:trPr>
          <w:trHeight w:val="272"/>
        </w:trPr>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5B183B">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01.05.-08.05.2022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5B183B">
            <w:pPr>
              <w:spacing w:after="0" w:line="240" w:lineRule="auto"/>
              <w:jc w:val="both"/>
              <w:rPr>
                <w:rFonts w:ascii="Times New Roman" w:hAnsi="Times New Roman"/>
                <w:sz w:val="24"/>
                <w:szCs w:val="24"/>
              </w:rPr>
            </w:pPr>
            <w:r w:rsidRPr="00BC0530">
              <w:rPr>
                <w:rFonts w:ascii="Times New Roman" w:hAnsi="Times New Roman"/>
                <w:sz w:val="24"/>
                <w:szCs w:val="24"/>
              </w:rPr>
              <w:t>Республиканские акции: «Моя республика»; «Чи</w:t>
            </w:r>
            <w:r w:rsidRPr="00BC0530">
              <w:rPr>
                <w:rFonts w:ascii="Times New Roman" w:hAnsi="Times New Roman"/>
                <w:sz w:val="24"/>
                <w:szCs w:val="24"/>
              </w:rPr>
              <w:t>с</w:t>
            </w:r>
            <w:r w:rsidRPr="00BC0530">
              <w:rPr>
                <w:rFonts w:ascii="Times New Roman" w:hAnsi="Times New Roman"/>
                <w:sz w:val="24"/>
                <w:szCs w:val="24"/>
              </w:rPr>
              <w:t>тый город»; «Зеленая Россия</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Территория колледжа</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2B3EA0" w:rsidP="00952D2C">
            <w:pPr>
              <w:pStyle w:val="TableParagraph"/>
              <w:widowControl/>
              <w:suppressAutoHyphens/>
              <w:ind w:left="0"/>
              <w:rPr>
                <w:sz w:val="24"/>
                <w:szCs w:val="24"/>
              </w:rPr>
            </w:pPr>
            <w:r>
              <w:rPr>
                <w:kern w:val="2"/>
                <w:sz w:val="24"/>
                <w:szCs w:val="24"/>
                <w:lang w:eastAsia="ko-KR"/>
              </w:rPr>
              <w:t>Кураторы</w:t>
            </w:r>
            <w:r w:rsidRPr="00BC0530">
              <w:rPr>
                <w:kern w:val="2"/>
                <w:sz w:val="24"/>
                <w:szCs w:val="24"/>
                <w:lang w:eastAsia="ko-KR"/>
              </w:rPr>
              <w:t xml:space="preserve"> учебных групп</w:t>
            </w:r>
            <w:r w:rsidR="00EF0F7B" w:rsidRPr="00BC0530">
              <w:rPr>
                <w:sz w:val="24"/>
                <w:szCs w:val="24"/>
              </w:rPr>
              <w:t>, волонтеры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10</w:t>
            </w:r>
          </w:p>
        </w:tc>
      </w:tr>
      <w:tr w:rsidR="00EF0F7B" w:rsidRPr="00952D2C" w:rsidTr="008D6157">
        <w:trPr>
          <w:trHeight w:val="278"/>
        </w:trPr>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640115">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02.05.-09.05.2022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7C60D3">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День Победы советского народа в Великой Отечественной войне 1941 – 1945 годов</w:t>
            </w:r>
            <w:r w:rsidRPr="00BC0530">
              <w:rPr>
                <w:rFonts w:ascii="Times New Roman" w:hAnsi="Times New Roman"/>
                <w:sz w:val="24"/>
                <w:szCs w:val="24"/>
              </w:rPr>
              <w:t>:</w:t>
            </w:r>
          </w:p>
          <w:p w:rsidR="00EF0F7B" w:rsidRPr="00BC0530" w:rsidRDefault="00EF0F7B" w:rsidP="00CB3024">
            <w:pPr>
              <w:spacing w:after="0" w:line="240" w:lineRule="auto"/>
              <w:jc w:val="both"/>
              <w:rPr>
                <w:rFonts w:ascii="Times New Roman" w:hAnsi="Times New Roman"/>
                <w:sz w:val="24"/>
                <w:szCs w:val="24"/>
              </w:rPr>
            </w:pPr>
            <w:r w:rsidRPr="00BC0530">
              <w:rPr>
                <w:rFonts w:ascii="Times New Roman" w:hAnsi="Times New Roman"/>
                <w:sz w:val="24"/>
                <w:szCs w:val="24"/>
              </w:rPr>
              <w:t>-Выпуск  стенгазет.</w:t>
            </w:r>
          </w:p>
          <w:p w:rsidR="00EF0F7B" w:rsidRPr="00BC0530" w:rsidRDefault="00EF0F7B" w:rsidP="00CB3024">
            <w:pPr>
              <w:spacing w:after="0" w:line="240" w:lineRule="auto"/>
              <w:jc w:val="both"/>
              <w:rPr>
                <w:rFonts w:ascii="Times New Roman" w:hAnsi="Times New Roman"/>
                <w:sz w:val="24"/>
                <w:szCs w:val="24"/>
              </w:rPr>
            </w:pPr>
            <w:r w:rsidRPr="00BC0530">
              <w:rPr>
                <w:rFonts w:ascii="Times New Roman" w:hAnsi="Times New Roman"/>
                <w:sz w:val="24"/>
                <w:szCs w:val="24"/>
              </w:rPr>
              <w:t>-Проведение тематического классного часа,  среди студентов 1-3 курсов посвященное Дню Победы «В наших сердцах этот подвиг бе</w:t>
            </w:r>
            <w:r w:rsidRPr="00BC0530">
              <w:rPr>
                <w:rFonts w:ascii="Times New Roman" w:hAnsi="Times New Roman"/>
                <w:sz w:val="24"/>
                <w:szCs w:val="24"/>
              </w:rPr>
              <w:t>с</w:t>
            </w:r>
            <w:r w:rsidRPr="00BC0530">
              <w:rPr>
                <w:rFonts w:ascii="Times New Roman" w:hAnsi="Times New Roman"/>
                <w:sz w:val="24"/>
                <w:szCs w:val="24"/>
              </w:rPr>
              <w:t>смертен!»</w:t>
            </w:r>
          </w:p>
          <w:p w:rsidR="00EF0F7B" w:rsidRPr="00BC0530" w:rsidRDefault="00EF0F7B" w:rsidP="00CB3024">
            <w:pPr>
              <w:snapToGrid w:val="0"/>
              <w:spacing w:after="0" w:line="240" w:lineRule="auto"/>
              <w:jc w:val="both"/>
              <w:rPr>
                <w:kern w:val="2"/>
                <w:sz w:val="28"/>
                <w:szCs w:val="28"/>
              </w:rPr>
            </w:pPr>
            <w:r w:rsidRPr="00BC0530">
              <w:rPr>
                <w:rFonts w:ascii="Times New Roman" w:hAnsi="Times New Roman"/>
                <w:sz w:val="24"/>
                <w:szCs w:val="24"/>
              </w:rPr>
              <w:t>-Проведение соревнований.</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CB3024">
            <w:pPr>
              <w:pStyle w:val="TableParagraph"/>
              <w:suppressAutoHyphens/>
              <w:jc w:val="both"/>
              <w:rPr>
                <w:sz w:val="24"/>
                <w:szCs w:val="24"/>
              </w:rPr>
            </w:pPr>
            <w:r w:rsidRPr="00BC0530">
              <w:rPr>
                <w:sz w:val="24"/>
                <w:szCs w:val="24"/>
              </w:rPr>
              <w:t>Кл. руководители</w:t>
            </w:r>
          </w:p>
          <w:p w:rsidR="00EF0F7B" w:rsidRPr="00BC0530" w:rsidRDefault="00EF0F7B" w:rsidP="00CB3024">
            <w:pPr>
              <w:pStyle w:val="TableParagraph"/>
              <w:suppressAutoHyphens/>
              <w:jc w:val="both"/>
              <w:rPr>
                <w:sz w:val="24"/>
                <w:szCs w:val="24"/>
              </w:rPr>
            </w:pPr>
            <w:r w:rsidRPr="00BC0530">
              <w:rPr>
                <w:sz w:val="24"/>
                <w:szCs w:val="24"/>
              </w:rPr>
              <w:t>Мастера п/о</w:t>
            </w:r>
          </w:p>
          <w:p w:rsidR="00EF0F7B" w:rsidRPr="00BC0530" w:rsidRDefault="00EF0F7B" w:rsidP="00CB3024">
            <w:pPr>
              <w:pStyle w:val="TableParagraph"/>
              <w:suppressAutoHyphens/>
              <w:jc w:val="both"/>
              <w:rPr>
                <w:sz w:val="24"/>
                <w:szCs w:val="24"/>
              </w:rPr>
            </w:pPr>
            <w:r w:rsidRPr="00BC0530">
              <w:rPr>
                <w:sz w:val="24"/>
                <w:szCs w:val="24"/>
              </w:rPr>
              <w:t>Преподаватели</w:t>
            </w:r>
          </w:p>
          <w:p w:rsidR="00EF0F7B" w:rsidRPr="00BC0530" w:rsidRDefault="00EF0F7B" w:rsidP="00CB3024">
            <w:pPr>
              <w:pStyle w:val="TableParagraph"/>
              <w:widowControl/>
              <w:suppressAutoHyphens/>
              <w:ind w:left="0"/>
              <w:jc w:val="both"/>
              <w:rPr>
                <w:kern w:val="2"/>
                <w:sz w:val="24"/>
                <w:szCs w:val="24"/>
                <w:lang w:eastAsia="ko-KR"/>
              </w:rPr>
            </w:pPr>
            <w:r w:rsidRPr="00BC0530">
              <w:rPr>
                <w:sz w:val="24"/>
                <w:szCs w:val="24"/>
              </w:rPr>
              <w:t>Преподаватель физической 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5</w:t>
            </w:r>
          </w:p>
        </w:tc>
      </w:tr>
      <w:tr w:rsidR="00EF0F7B" w:rsidRPr="00952D2C" w:rsidTr="008D6157">
        <w:trPr>
          <w:trHeight w:val="269"/>
        </w:trPr>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06.05.2022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F0A5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  Организация тематической книжной выставки:</w:t>
            </w:r>
          </w:p>
          <w:p w:rsidR="00EF0F7B" w:rsidRPr="00BC0530" w:rsidRDefault="00EF0F7B" w:rsidP="00EF0A5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xml:space="preserve"> « Память о прошлом»</w:t>
            </w:r>
            <w:r w:rsidRPr="00BC0530">
              <w:rPr>
                <w:rFonts w:ascii="Times New Roman" w:hAnsi="Times New Roman"/>
                <w:sz w:val="24"/>
                <w:szCs w:val="24"/>
              </w:rPr>
              <w:tab/>
            </w:r>
            <w:r w:rsidRPr="00BC0530">
              <w:rPr>
                <w:rFonts w:ascii="Times New Roman" w:hAnsi="Times New Roman"/>
                <w:sz w:val="24"/>
                <w:szCs w:val="24"/>
              </w:rPr>
              <w:tab/>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библиотека</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pStyle w:val="TableParagraph"/>
              <w:widowControl/>
              <w:suppressAutoHyphens/>
              <w:ind w:left="0"/>
              <w:rPr>
                <w:sz w:val="24"/>
                <w:szCs w:val="24"/>
              </w:rPr>
            </w:pPr>
            <w:r w:rsidRPr="00BC0530">
              <w:rPr>
                <w:sz w:val="24"/>
                <w:szCs w:val="24"/>
              </w:rPr>
              <w:t>Библиотекарь</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p>
        </w:tc>
      </w:tr>
      <w:tr w:rsidR="00EF0F7B" w:rsidRPr="00952D2C" w:rsidTr="008D6157">
        <w:trPr>
          <w:trHeight w:val="269"/>
        </w:trPr>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06.05.2022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F0A5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Легкоатлетическая эстафета, посвящённая «Дню Победы»</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8D6157" w:rsidP="00952D2C">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Спорт</w:t>
            </w:r>
            <w:r w:rsidR="00A33DFF" w:rsidRPr="00BC0530">
              <w:rPr>
                <w:rFonts w:ascii="Times New Roman" w:hAnsi="Times New Roman"/>
                <w:sz w:val="24"/>
                <w:szCs w:val="24"/>
              </w:rPr>
              <w:t>ивный зал</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8B7833">
            <w:pPr>
              <w:pStyle w:val="TableParagraph"/>
              <w:widowControl/>
              <w:suppressAutoHyphens/>
              <w:ind w:left="0"/>
              <w:rPr>
                <w:sz w:val="24"/>
                <w:szCs w:val="24"/>
              </w:rPr>
            </w:pPr>
            <w:r>
              <w:rPr>
                <w:kern w:val="2"/>
                <w:sz w:val="24"/>
                <w:szCs w:val="24"/>
                <w:lang w:eastAsia="ko-KR"/>
              </w:rPr>
              <w:t>Кураторы</w:t>
            </w:r>
            <w:r w:rsidRPr="00BC0530">
              <w:rPr>
                <w:kern w:val="2"/>
                <w:sz w:val="24"/>
                <w:szCs w:val="24"/>
                <w:lang w:eastAsia="ko-KR"/>
              </w:rPr>
              <w:t xml:space="preserve"> учебных групп</w:t>
            </w:r>
            <w:r w:rsidRPr="00BC0530">
              <w:rPr>
                <w:sz w:val="24"/>
                <w:szCs w:val="24"/>
              </w:rPr>
              <w:t xml:space="preserve"> </w:t>
            </w:r>
            <w:r w:rsidR="00EF0F7B" w:rsidRPr="00BC0530">
              <w:rPr>
                <w:sz w:val="24"/>
                <w:szCs w:val="24"/>
              </w:rPr>
              <w:t>Преподаватель физической культуры.</w:t>
            </w:r>
          </w:p>
        </w:tc>
        <w:tc>
          <w:tcPr>
            <w:tcW w:w="372" w:type="pct"/>
            <w:tcBorders>
              <w:top w:val="single" w:sz="4" w:space="0" w:color="auto"/>
              <w:left w:val="single" w:sz="4" w:space="0" w:color="auto"/>
              <w:bottom w:val="single" w:sz="4" w:space="0" w:color="auto"/>
              <w:right w:val="single" w:sz="4" w:space="0" w:color="auto"/>
            </w:tcBorders>
          </w:tcPr>
          <w:p w:rsidR="00692748" w:rsidRPr="00952D2C" w:rsidRDefault="00692748" w:rsidP="0069274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rsidR="00692748" w:rsidRPr="00952D2C" w:rsidRDefault="00692748" w:rsidP="0069274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692748" w:rsidRPr="00952D2C" w:rsidRDefault="00692748" w:rsidP="0069274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EF0F7B" w:rsidRPr="00BC0530" w:rsidRDefault="00692748" w:rsidP="0069274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EF0F7B" w:rsidRPr="00952D2C" w:rsidTr="008D6157">
        <w:trPr>
          <w:trHeight w:val="269"/>
        </w:trPr>
        <w:tc>
          <w:tcPr>
            <w:tcW w:w="718"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12</w:t>
            </w:r>
            <w:r w:rsidR="00EF0F7B" w:rsidRPr="00BC0530">
              <w:rPr>
                <w:rFonts w:ascii="Times New Roman" w:hAnsi="Times New Roman"/>
                <w:bCs/>
                <w:kern w:val="2"/>
                <w:sz w:val="24"/>
                <w:szCs w:val="24"/>
                <w:lang w:eastAsia="ko-KR"/>
              </w:rPr>
              <w:t>.05.2022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F0A5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Проведение в учебных группах беседы</w:t>
            </w:r>
          </w:p>
          <w:p w:rsidR="00EF0F7B" w:rsidRPr="00BC0530" w:rsidRDefault="00EF0F7B" w:rsidP="00EF0A59">
            <w:pPr>
              <w:suppressAutoHyphens/>
              <w:autoSpaceDE w:val="0"/>
              <w:autoSpaceDN w:val="0"/>
              <w:spacing w:after="0" w:line="240" w:lineRule="auto"/>
              <w:jc w:val="both"/>
              <w:rPr>
                <w:rFonts w:ascii="Times New Roman" w:hAnsi="Times New Roman"/>
                <w:sz w:val="24"/>
                <w:szCs w:val="24"/>
              </w:rPr>
            </w:pPr>
            <w:r w:rsidRPr="00BC0530">
              <w:rPr>
                <w:rFonts w:ascii="Times New Roman" w:hAnsi="Times New Roman"/>
                <w:sz w:val="24"/>
                <w:szCs w:val="24"/>
              </w:rPr>
              <w:t>- «Экология – это всё, что нас окружает»</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A33DFF"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r w:rsidR="00BC0530" w:rsidRPr="00BC0530">
              <w:rPr>
                <w:rFonts w:ascii="Times New Roman" w:hAnsi="Times New Roman"/>
                <w:sz w:val="24"/>
                <w:szCs w:val="24"/>
              </w:rPr>
              <w:t xml:space="preserve">- </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8D6157" w:rsidRDefault="002B3EA0" w:rsidP="008D6157">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AE5656" w:rsidP="00F4377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EF0F7B" w:rsidRPr="00952D2C" w:rsidTr="008D6157">
        <w:trPr>
          <w:trHeight w:val="269"/>
        </w:trPr>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12.04.2022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6778C0">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Профилактическая беседа «Профилактика употребления наркотических веществ Сниффинг – последствия употребления, пути оказания помощи, пропаганда ЗОЖ.»</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pStyle w:val="TableParagraph"/>
              <w:widowControl/>
              <w:suppressAutoHyphens/>
              <w:ind w:left="0"/>
              <w:rPr>
                <w:sz w:val="24"/>
                <w:szCs w:val="24"/>
              </w:rPr>
            </w:pPr>
            <w:r w:rsidRPr="00BC0530">
              <w:rPr>
                <w:sz w:val="24"/>
                <w:szCs w:val="24"/>
              </w:rPr>
              <w:t>Классные руководители</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F4377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6C6D6A" w:rsidP="00B32EEA">
            <w:pPr>
              <w:widowControl w:val="0"/>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21.05.2022</w:t>
            </w:r>
          </w:p>
        </w:tc>
        <w:tc>
          <w:tcPr>
            <w:tcW w:w="1928" w:type="pct"/>
            <w:tcBorders>
              <w:top w:val="single" w:sz="4" w:space="0" w:color="auto"/>
              <w:left w:val="single" w:sz="4" w:space="0" w:color="auto"/>
              <w:bottom w:val="single" w:sz="4" w:space="0" w:color="auto"/>
              <w:right w:val="single" w:sz="4" w:space="0" w:color="auto"/>
            </w:tcBorders>
          </w:tcPr>
          <w:p w:rsidR="006C6D6A" w:rsidRPr="00BC0530" w:rsidRDefault="006C6D6A" w:rsidP="006C6D6A">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Проведение родительского собрания в группах на темы: </w:t>
            </w:r>
          </w:p>
          <w:p w:rsidR="00EF0F7B" w:rsidRPr="00BC0530" w:rsidRDefault="006C6D6A" w:rsidP="006C6D6A">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kern w:val="2"/>
                <w:sz w:val="24"/>
                <w:szCs w:val="24"/>
                <w:lang w:eastAsia="ko-KR"/>
              </w:rPr>
              <w:t>«Профилактика правонарушений в колледже».</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2B3EA0" w:rsidP="00BC0530">
            <w:pPr>
              <w:suppressAutoHyphens/>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692748" w:rsidRPr="00BC0530" w:rsidRDefault="00692748" w:rsidP="00692748">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692748" w:rsidRPr="00BC0530" w:rsidRDefault="00692748" w:rsidP="00692748">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692748" w:rsidP="00692748">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1B0C5D"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28.05.2022</w:t>
            </w:r>
          </w:p>
        </w:tc>
        <w:tc>
          <w:tcPr>
            <w:tcW w:w="1928" w:type="pct"/>
            <w:tcBorders>
              <w:top w:val="single" w:sz="4" w:space="0" w:color="auto"/>
              <w:left w:val="single" w:sz="4" w:space="0" w:color="auto"/>
              <w:bottom w:val="single" w:sz="4" w:space="0" w:color="auto"/>
              <w:right w:val="single" w:sz="4" w:space="0" w:color="auto"/>
            </w:tcBorders>
          </w:tcPr>
          <w:p w:rsidR="001B0C5D" w:rsidRPr="00BC0530" w:rsidRDefault="001B0C5D" w:rsidP="001B0C5D">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 xml:space="preserve">Проведение общеколледжного собрания с родителями (законными представителями) </w:t>
            </w:r>
            <w:r w:rsidRPr="00BC0530">
              <w:rPr>
                <w:rFonts w:ascii="Times New Roman" w:hAnsi="Times New Roman"/>
                <w:bCs/>
                <w:kern w:val="2"/>
                <w:sz w:val="24"/>
                <w:szCs w:val="24"/>
                <w:lang w:eastAsia="ko-KR"/>
              </w:rPr>
              <w:lastRenderedPageBreak/>
              <w:t>обучающихся учебных групп, обучающихся, проживающих в общежитии:</w:t>
            </w:r>
            <w:r w:rsidRPr="00BC0530">
              <w:t xml:space="preserve"> </w:t>
            </w:r>
            <w:r w:rsidRPr="00BC0530">
              <w:rPr>
                <w:rFonts w:ascii="Times New Roman" w:hAnsi="Times New Roman"/>
                <w:bCs/>
                <w:kern w:val="2"/>
                <w:sz w:val="24"/>
                <w:szCs w:val="24"/>
                <w:lang w:eastAsia="ko-KR"/>
              </w:rPr>
              <w:t xml:space="preserve">«Безопасность использования локальной сети Интернет и иными информационно-телекоммуникациоными сетями.  </w:t>
            </w:r>
          </w:p>
          <w:p w:rsidR="001B0C5D" w:rsidRPr="00BC0530" w:rsidRDefault="001B0C5D" w:rsidP="001B0C5D">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 xml:space="preserve"> «Психологическая помощь и поддержка обучающихся и их родителей.  </w:t>
            </w:r>
          </w:p>
          <w:p w:rsidR="00EF0F7B" w:rsidRPr="00BC0530" w:rsidRDefault="001B0C5D" w:rsidP="001B0C5D">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«Сотрудничество колледжа и семьи в воспитании студента» «Беседа по мерам безопасности в период  каникулярных дней»</w:t>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lastRenderedPageBreak/>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Фойе филиала</w:t>
            </w:r>
          </w:p>
        </w:tc>
        <w:tc>
          <w:tcPr>
            <w:tcW w:w="801" w:type="pct"/>
            <w:tcBorders>
              <w:top w:val="single" w:sz="4" w:space="0" w:color="auto"/>
              <w:left w:val="single" w:sz="4" w:space="0" w:color="auto"/>
              <w:bottom w:val="single" w:sz="4" w:space="0" w:color="auto"/>
              <w:right w:val="single" w:sz="4" w:space="0" w:color="auto"/>
            </w:tcBorders>
          </w:tcPr>
          <w:p w:rsidR="00EF0F7B" w:rsidRPr="00BC0530" w:rsidRDefault="00BC0530" w:rsidP="00E67422">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Администрация филиала</w:t>
            </w:r>
          </w:p>
        </w:tc>
        <w:tc>
          <w:tcPr>
            <w:tcW w:w="372" w:type="pct"/>
            <w:tcBorders>
              <w:top w:val="single" w:sz="4" w:space="0" w:color="auto"/>
              <w:left w:val="single" w:sz="4" w:space="0" w:color="auto"/>
              <w:bottom w:val="single" w:sz="4" w:space="0" w:color="auto"/>
              <w:right w:val="single" w:sz="4" w:space="0" w:color="auto"/>
            </w:tcBorders>
          </w:tcPr>
          <w:p w:rsidR="00692748"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EF0F7B" w:rsidRPr="00BC0530" w:rsidRDefault="00692748"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12 </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lastRenderedPageBreak/>
              <w:t>28.05.2022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6778C0">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eastAsia="Symbol" w:hAnsi="Times New Roman"/>
                <w:sz w:val="24"/>
                <w:szCs w:val="24"/>
              </w:rPr>
              <w:t>Проведение «Дня здоровья».</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курсы</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Учебные аудитории</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8D6157" w:rsidP="00E6742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физ</w:t>
            </w:r>
            <w:r w:rsidR="00EF0F7B" w:rsidRPr="00BC0530">
              <w:rPr>
                <w:rFonts w:ascii="Times New Roman" w:hAnsi="Times New Roman"/>
                <w:sz w:val="24"/>
                <w:szCs w:val="24"/>
              </w:rPr>
              <w:t>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EF0F7B" w:rsidRPr="00BC0530" w:rsidRDefault="00EF0F7B" w:rsidP="00F43770">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F4377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E67422">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14,21,28.05.2022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F0A59">
            <w:pPr>
              <w:shd w:val="clear" w:color="auto" w:fill="FFFFFF"/>
              <w:suppressAutoHyphens/>
              <w:spacing w:after="0" w:line="240" w:lineRule="auto"/>
              <w:jc w:val="both"/>
              <w:rPr>
                <w:rFonts w:ascii="Times New Roman" w:hAnsi="Times New Roman"/>
                <w:sz w:val="24"/>
                <w:szCs w:val="24"/>
              </w:rPr>
            </w:pPr>
            <w:r w:rsidRPr="00BC0530">
              <w:rPr>
                <w:rFonts w:ascii="Times New Roman" w:hAnsi="Times New Roman"/>
                <w:sz w:val="24"/>
                <w:szCs w:val="24"/>
              </w:rPr>
              <w:t>Акция «Чистая территория»:</w:t>
            </w:r>
            <w:r w:rsidRPr="00BC0530">
              <w:rPr>
                <w:rFonts w:ascii="Times New Roman" w:hAnsi="Times New Roman"/>
                <w:sz w:val="24"/>
                <w:szCs w:val="24"/>
              </w:rPr>
              <w:tab/>
            </w:r>
          </w:p>
          <w:p w:rsidR="00EF0F7B" w:rsidRPr="00BC0530" w:rsidRDefault="00EF0F7B" w:rsidP="00EF0A59">
            <w:pPr>
              <w:shd w:val="clear" w:color="auto" w:fill="FFFFFF"/>
              <w:suppressAutoHyphens/>
              <w:spacing w:after="0" w:line="240" w:lineRule="auto"/>
              <w:jc w:val="both"/>
              <w:rPr>
                <w:rFonts w:ascii="Times New Roman" w:hAnsi="Times New Roman"/>
                <w:sz w:val="24"/>
                <w:szCs w:val="24"/>
              </w:rPr>
            </w:pPr>
            <w:r w:rsidRPr="00BC0530">
              <w:rPr>
                <w:rFonts w:ascii="Times New Roman" w:hAnsi="Times New Roman"/>
                <w:sz w:val="24"/>
                <w:szCs w:val="24"/>
              </w:rPr>
              <w:t>- уборка и озеленение территории колледжа</w:t>
            </w:r>
            <w:r w:rsidRPr="00BC0530">
              <w:rPr>
                <w:rFonts w:ascii="Times New Roman" w:hAnsi="Times New Roman"/>
                <w:sz w:val="24"/>
                <w:szCs w:val="24"/>
              </w:rPr>
              <w:tab/>
            </w:r>
          </w:p>
        </w:tc>
        <w:tc>
          <w:tcPr>
            <w:tcW w:w="582"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1-3 курс</w:t>
            </w:r>
          </w:p>
        </w:tc>
        <w:tc>
          <w:tcPr>
            <w:tcW w:w="599" w:type="pct"/>
            <w:tcBorders>
              <w:top w:val="single" w:sz="4" w:space="0" w:color="auto"/>
              <w:left w:val="single" w:sz="4" w:space="0" w:color="auto"/>
              <w:bottom w:val="single" w:sz="4" w:space="0" w:color="auto"/>
              <w:right w:val="single" w:sz="4" w:space="0" w:color="auto"/>
            </w:tcBorders>
          </w:tcPr>
          <w:p w:rsidR="00EF0F7B" w:rsidRPr="00BC0530" w:rsidRDefault="00EF0F7B" w:rsidP="00952D2C">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По плану</w:t>
            </w:r>
            <w:r w:rsidRPr="00BC0530">
              <w:rPr>
                <w:rFonts w:ascii="Times New Roman" w:hAnsi="Times New Roman"/>
                <w:sz w:val="24"/>
                <w:szCs w:val="24"/>
              </w:rPr>
              <w:tab/>
            </w:r>
          </w:p>
        </w:tc>
        <w:tc>
          <w:tcPr>
            <w:tcW w:w="801" w:type="pct"/>
            <w:tcBorders>
              <w:top w:val="single" w:sz="4" w:space="0" w:color="auto"/>
              <w:left w:val="single" w:sz="4" w:space="0" w:color="auto"/>
              <w:bottom w:val="single" w:sz="4" w:space="0" w:color="auto"/>
              <w:right w:val="single" w:sz="4" w:space="0" w:color="auto"/>
            </w:tcBorders>
          </w:tcPr>
          <w:p w:rsidR="00EF0F7B" w:rsidRPr="008D6157" w:rsidRDefault="002B3EA0" w:rsidP="008D6157">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ЛР 10</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tcPr>
          <w:p w:rsidR="00EF0F7B" w:rsidRPr="00BC0530" w:rsidRDefault="00EF0F7B" w:rsidP="00E67422">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01.05.-31.05.2022</w:t>
            </w:r>
          </w:p>
        </w:tc>
        <w:tc>
          <w:tcPr>
            <w:tcW w:w="1928" w:type="pct"/>
            <w:tcBorders>
              <w:top w:val="single" w:sz="4" w:space="0" w:color="auto"/>
              <w:left w:val="single" w:sz="4" w:space="0" w:color="auto"/>
              <w:bottom w:val="single" w:sz="4" w:space="0" w:color="auto"/>
              <w:right w:val="single" w:sz="4" w:space="0" w:color="auto"/>
            </w:tcBorders>
          </w:tcPr>
          <w:p w:rsidR="00EF0F7B" w:rsidRPr="00BC0530" w:rsidRDefault="00EF0F7B" w:rsidP="00E67422">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курсы</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EF0A59">
            <w:pPr>
              <w:suppressAutoHyphens/>
              <w:autoSpaceDE w:val="0"/>
              <w:autoSpaceDN w:val="0"/>
              <w:spacing w:after="0" w:line="240" w:lineRule="auto"/>
              <w:jc w:val="both"/>
              <w:rPr>
                <w:rFonts w:ascii="Times New Roman" w:hAnsi="Times New Roman"/>
                <w:kern w:val="2"/>
                <w:sz w:val="24"/>
                <w:szCs w:val="24"/>
                <w:lang w:eastAsia="ko-KR"/>
              </w:rPr>
            </w:pPr>
            <w:r w:rsidRPr="00BC0530">
              <w:rPr>
                <w:rFonts w:ascii="Times New Roman" w:hAnsi="Times New Roman"/>
                <w:sz w:val="24"/>
                <w:szCs w:val="24"/>
              </w:rPr>
              <w:t xml:space="preserve">  </w:t>
            </w:r>
            <w:r w:rsidR="002B3EA0">
              <w:rPr>
                <w:rFonts w:ascii="Times New Roman" w:hAnsi="Times New Roman"/>
                <w:kern w:val="2"/>
                <w:sz w:val="24"/>
                <w:szCs w:val="24"/>
                <w:lang w:eastAsia="ko-KR"/>
              </w:rPr>
              <w:t>Кураторы</w:t>
            </w:r>
            <w:r w:rsidR="002B3EA0" w:rsidRPr="00BC0530">
              <w:rPr>
                <w:rFonts w:ascii="Times New Roman" w:hAnsi="Times New Roman"/>
                <w:kern w:val="2"/>
                <w:sz w:val="24"/>
                <w:szCs w:val="24"/>
                <w:lang w:eastAsia="ko-KR"/>
              </w:rPr>
              <w:t xml:space="preserve"> учебных групп</w:t>
            </w:r>
            <w:r w:rsidRPr="00BC0530">
              <w:rPr>
                <w:rFonts w:ascii="Times New Roman" w:hAnsi="Times New Roman"/>
                <w:sz w:val="24"/>
                <w:szCs w:val="24"/>
              </w:rPr>
              <w:t>,     воспитатель, преподаватели физкультуры</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p w:rsidR="00EF0F7B" w:rsidRPr="00BC0530" w:rsidRDefault="00EF0F7B" w:rsidP="000832F3">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8</w:t>
            </w:r>
          </w:p>
        </w:tc>
      </w:tr>
      <w:tr w:rsidR="00EF0F7B" w:rsidRPr="00952D2C" w:rsidTr="00BC0530">
        <w:tc>
          <w:tcPr>
            <w:tcW w:w="5000" w:type="pct"/>
            <w:gridSpan w:val="6"/>
            <w:tcBorders>
              <w:top w:val="single" w:sz="4" w:space="0" w:color="auto"/>
              <w:left w:val="single" w:sz="4" w:space="0" w:color="auto"/>
              <w:bottom w:val="single" w:sz="4" w:space="0" w:color="auto"/>
              <w:right w:val="single" w:sz="4" w:space="0" w:color="auto"/>
            </w:tcBorders>
          </w:tcPr>
          <w:p w:rsidR="00EF0F7B" w:rsidRPr="00BC0530" w:rsidRDefault="00EF0F7B" w:rsidP="006778C0">
            <w:pPr>
              <w:suppressAutoHyphens/>
              <w:autoSpaceDE w:val="0"/>
              <w:autoSpaceDN w:val="0"/>
              <w:spacing w:after="0" w:line="240" w:lineRule="auto"/>
              <w:jc w:val="center"/>
              <w:rPr>
                <w:rFonts w:ascii="Times New Roman" w:hAnsi="Times New Roman"/>
                <w:kern w:val="2"/>
                <w:sz w:val="24"/>
                <w:szCs w:val="24"/>
                <w:lang w:eastAsia="ko-KR"/>
              </w:rPr>
            </w:pPr>
            <w:r w:rsidRPr="00BC0530">
              <w:rPr>
                <w:rFonts w:ascii="Times New Roman" w:hAnsi="Times New Roman"/>
                <w:kern w:val="2"/>
                <w:sz w:val="24"/>
                <w:szCs w:val="24"/>
                <w:lang w:eastAsia="ko-KR"/>
              </w:rPr>
              <w:t>ИЮНЬ</w:t>
            </w:r>
          </w:p>
        </w:tc>
      </w:tr>
      <w:tr w:rsidR="00EF0F7B" w:rsidRPr="00952D2C" w:rsidTr="008D6157">
        <w:tc>
          <w:tcPr>
            <w:tcW w:w="71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2B1078">
            <w:pPr>
              <w:widowControl w:val="0"/>
              <w:autoSpaceDE w:val="0"/>
              <w:autoSpaceDN w:val="0"/>
              <w:spacing w:after="0" w:line="240" w:lineRule="auto"/>
              <w:jc w:val="center"/>
              <w:rPr>
                <w:rFonts w:ascii="Times New Roman" w:hAnsi="Times New Roman"/>
                <w:bCs/>
                <w:kern w:val="2"/>
                <w:sz w:val="24"/>
                <w:szCs w:val="24"/>
                <w:lang w:eastAsia="ko-KR"/>
              </w:rPr>
            </w:pPr>
            <w:r w:rsidRPr="00BC0530">
              <w:rPr>
                <w:rFonts w:ascii="Times New Roman" w:hAnsi="Times New Roman"/>
                <w:bCs/>
                <w:kern w:val="2"/>
                <w:sz w:val="24"/>
                <w:szCs w:val="24"/>
                <w:lang w:eastAsia="ko-KR"/>
              </w:rPr>
              <w:t>06.06.-08.06.2022</w:t>
            </w:r>
          </w:p>
        </w:tc>
        <w:tc>
          <w:tcPr>
            <w:tcW w:w="1928"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Учебные сборы</w:t>
            </w:r>
          </w:p>
        </w:tc>
        <w:tc>
          <w:tcPr>
            <w:tcW w:w="58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3 курс</w:t>
            </w:r>
          </w:p>
        </w:tc>
        <w:tc>
          <w:tcPr>
            <w:tcW w:w="599"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По плану</w:t>
            </w:r>
          </w:p>
        </w:tc>
        <w:tc>
          <w:tcPr>
            <w:tcW w:w="801"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Преподаватели ОБЖ</w:t>
            </w:r>
          </w:p>
        </w:tc>
        <w:tc>
          <w:tcPr>
            <w:tcW w:w="372" w:type="pct"/>
            <w:tcBorders>
              <w:top w:val="single" w:sz="4" w:space="0" w:color="auto"/>
              <w:left w:val="single" w:sz="4" w:space="0" w:color="auto"/>
              <w:bottom w:val="single" w:sz="4" w:space="0" w:color="auto"/>
              <w:right w:val="single" w:sz="4" w:space="0" w:color="auto"/>
            </w:tcBorders>
            <w:hideMark/>
          </w:tcPr>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1</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2</w:t>
            </w:r>
          </w:p>
          <w:p w:rsidR="00EF0F7B" w:rsidRPr="00BC0530" w:rsidRDefault="00EF0F7B"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7</w:t>
            </w:r>
          </w:p>
        </w:tc>
      </w:tr>
      <w:tr w:rsidR="00BC0530" w:rsidRPr="00952D2C" w:rsidTr="008D6157">
        <w:tc>
          <w:tcPr>
            <w:tcW w:w="718" w:type="pct"/>
            <w:tcBorders>
              <w:top w:val="single" w:sz="4" w:space="0" w:color="auto"/>
              <w:left w:val="single" w:sz="4" w:space="0" w:color="auto"/>
              <w:bottom w:val="single" w:sz="4" w:space="0" w:color="auto"/>
              <w:right w:val="single" w:sz="4" w:space="0" w:color="auto"/>
            </w:tcBorders>
          </w:tcPr>
          <w:p w:rsidR="00BC0530" w:rsidRPr="00BC0530" w:rsidRDefault="00BC0530" w:rsidP="00BC0530">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22.06.2022</w:t>
            </w:r>
          </w:p>
        </w:tc>
        <w:tc>
          <w:tcPr>
            <w:tcW w:w="1928" w:type="pct"/>
            <w:tcBorders>
              <w:top w:val="single" w:sz="4" w:space="0" w:color="auto"/>
              <w:left w:val="single" w:sz="4" w:space="0" w:color="auto"/>
              <w:bottom w:val="single" w:sz="4" w:space="0" w:color="auto"/>
              <w:right w:val="single" w:sz="4" w:space="0" w:color="auto"/>
            </w:tcBorders>
          </w:tcPr>
          <w:p w:rsidR="00BC0530" w:rsidRPr="00BC0530" w:rsidRDefault="00BC0530" w:rsidP="00BC0530">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День памяти и скорби:</w:t>
            </w:r>
          </w:p>
          <w:p w:rsidR="00BC0530" w:rsidRPr="00BC0530" w:rsidRDefault="00BC0530" w:rsidP="00BC0530">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bCs/>
                <w:kern w:val="2"/>
                <w:sz w:val="24"/>
                <w:szCs w:val="24"/>
                <w:lang w:eastAsia="ko-KR"/>
              </w:rPr>
              <w:t xml:space="preserve">- видео-урок «Детство, обожженное войной»; </w:t>
            </w:r>
          </w:p>
          <w:p w:rsidR="00BC0530" w:rsidRPr="00BC0530" w:rsidRDefault="00BC0530" w:rsidP="00BC0530">
            <w:pPr>
              <w:suppressAutoHyphens/>
              <w:autoSpaceDE w:val="0"/>
              <w:autoSpaceDN w:val="0"/>
              <w:spacing w:after="0" w:line="240" w:lineRule="auto"/>
              <w:rPr>
                <w:rFonts w:ascii="Arial" w:hAnsi="Arial" w:cs="Arial"/>
                <w:color w:val="000000"/>
                <w:sz w:val="21"/>
                <w:szCs w:val="21"/>
                <w:shd w:val="clear" w:color="auto" w:fill="FAFAFA"/>
              </w:rPr>
            </w:pPr>
            <w:r w:rsidRPr="00BC0530">
              <w:rPr>
                <w:rFonts w:ascii="Times New Roman" w:hAnsi="Times New Roman"/>
                <w:bCs/>
                <w:kern w:val="2"/>
                <w:sz w:val="24"/>
                <w:szCs w:val="24"/>
                <w:lang w:eastAsia="ko-KR"/>
              </w:rPr>
              <w:t xml:space="preserve">- классный час </w:t>
            </w:r>
            <w:r w:rsidRPr="00BC0530">
              <w:rPr>
                <w:rFonts w:ascii="Times New Roman" w:hAnsi="Times New Roman"/>
                <w:color w:val="000000"/>
                <w:sz w:val="24"/>
                <w:szCs w:val="24"/>
                <w:shd w:val="clear" w:color="auto" w:fill="FAFAFA"/>
              </w:rPr>
              <w:t>«Отчизне - жить и жизни быть»;</w:t>
            </w:r>
            <w:r w:rsidRPr="00BC0530">
              <w:rPr>
                <w:rFonts w:ascii="Arial" w:hAnsi="Arial" w:cs="Arial"/>
                <w:color w:val="000000"/>
                <w:sz w:val="21"/>
                <w:szCs w:val="21"/>
                <w:shd w:val="clear" w:color="auto" w:fill="FAFAFA"/>
              </w:rPr>
              <w:t> </w:t>
            </w:r>
          </w:p>
          <w:p w:rsidR="00BC0530" w:rsidRPr="00BC0530" w:rsidRDefault="00BC0530" w:rsidP="00BC0530">
            <w:pPr>
              <w:suppressAutoHyphens/>
              <w:autoSpaceDE w:val="0"/>
              <w:autoSpaceDN w:val="0"/>
              <w:spacing w:after="0" w:line="240" w:lineRule="auto"/>
              <w:jc w:val="both"/>
              <w:rPr>
                <w:rFonts w:ascii="Times New Roman" w:hAnsi="Times New Roman"/>
                <w:bCs/>
                <w:kern w:val="2"/>
                <w:sz w:val="24"/>
                <w:szCs w:val="24"/>
                <w:lang w:eastAsia="ko-KR"/>
              </w:rPr>
            </w:pPr>
            <w:r w:rsidRPr="00BC0530">
              <w:rPr>
                <w:rFonts w:ascii="Arial" w:hAnsi="Arial" w:cs="Arial"/>
                <w:color w:val="000000"/>
                <w:sz w:val="21"/>
                <w:szCs w:val="21"/>
                <w:shd w:val="clear" w:color="auto" w:fill="FAFAFA"/>
              </w:rPr>
              <w:t xml:space="preserve">- </w:t>
            </w:r>
            <w:r w:rsidRPr="00BC0530">
              <w:rPr>
                <w:rFonts w:ascii="Times New Roman" w:hAnsi="Times New Roman"/>
                <w:color w:val="000000"/>
                <w:sz w:val="24"/>
                <w:szCs w:val="24"/>
                <w:shd w:val="clear" w:color="auto" w:fill="FAFAFA"/>
              </w:rPr>
              <w:t>выставка «Я помню первый день войны…» (Солдатские судьбы)</w:t>
            </w:r>
            <w:r w:rsidRPr="00BC0530">
              <w:rPr>
                <w:rFonts w:ascii="Arial" w:hAnsi="Arial" w:cs="Arial"/>
                <w:color w:val="000000"/>
                <w:sz w:val="21"/>
                <w:szCs w:val="21"/>
                <w:shd w:val="clear" w:color="auto" w:fill="FAFAFA"/>
              </w:rPr>
              <w:t xml:space="preserve"> </w:t>
            </w:r>
          </w:p>
        </w:tc>
        <w:tc>
          <w:tcPr>
            <w:tcW w:w="582" w:type="pct"/>
            <w:tcBorders>
              <w:top w:val="single" w:sz="4" w:space="0" w:color="auto"/>
              <w:left w:val="single" w:sz="4" w:space="0" w:color="auto"/>
              <w:bottom w:val="single" w:sz="4" w:space="0" w:color="auto"/>
              <w:right w:val="single" w:sz="4" w:space="0" w:color="auto"/>
            </w:tcBorders>
          </w:tcPr>
          <w:p w:rsidR="00BC0530" w:rsidRPr="00BC0530" w:rsidRDefault="00BC0530" w:rsidP="00BC053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1-3 курс</w:t>
            </w:r>
          </w:p>
        </w:tc>
        <w:tc>
          <w:tcPr>
            <w:tcW w:w="599" w:type="pct"/>
            <w:tcBorders>
              <w:top w:val="single" w:sz="4" w:space="0" w:color="auto"/>
              <w:left w:val="single" w:sz="4" w:space="0" w:color="auto"/>
              <w:bottom w:val="single" w:sz="4" w:space="0" w:color="auto"/>
              <w:right w:val="single" w:sz="4" w:space="0" w:color="auto"/>
            </w:tcBorders>
          </w:tcPr>
          <w:p w:rsidR="00BC0530" w:rsidRPr="00BC0530" w:rsidRDefault="00BC0530" w:rsidP="00BC0530">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sz w:val="24"/>
                <w:szCs w:val="24"/>
              </w:rPr>
              <w:t>По плану</w:t>
            </w:r>
          </w:p>
        </w:tc>
        <w:tc>
          <w:tcPr>
            <w:tcW w:w="801" w:type="pct"/>
            <w:tcBorders>
              <w:top w:val="single" w:sz="4" w:space="0" w:color="auto"/>
              <w:left w:val="single" w:sz="4" w:space="0" w:color="auto"/>
              <w:bottom w:val="single" w:sz="4" w:space="0" w:color="auto"/>
              <w:right w:val="single" w:sz="4" w:space="0" w:color="auto"/>
            </w:tcBorders>
          </w:tcPr>
          <w:p w:rsidR="00BC0530" w:rsidRPr="00BC0530" w:rsidRDefault="00BC0530" w:rsidP="00BC0530">
            <w:pPr>
              <w:suppressAutoHyphens/>
              <w:autoSpaceDE w:val="0"/>
              <w:autoSpaceDN w:val="0"/>
              <w:spacing w:after="0" w:line="240" w:lineRule="auto"/>
              <w:rPr>
                <w:rFonts w:ascii="Times New Roman" w:hAnsi="Times New Roman"/>
                <w:sz w:val="24"/>
                <w:szCs w:val="24"/>
              </w:rPr>
            </w:pPr>
            <w:r w:rsidRPr="00BC0530">
              <w:rPr>
                <w:rFonts w:ascii="Times New Roman" w:hAnsi="Times New Roman"/>
                <w:sz w:val="24"/>
                <w:szCs w:val="24"/>
              </w:rPr>
              <w:t xml:space="preserve"> Соцпедагог,</w:t>
            </w:r>
          </w:p>
          <w:p w:rsidR="00BC0530" w:rsidRPr="00BC0530" w:rsidRDefault="002B3EA0" w:rsidP="00BC053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Кураторы</w:t>
            </w:r>
            <w:r w:rsidRPr="00BC0530">
              <w:rPr>
                <w:rFonts w:ascii="Times New Roman" w:hAnsi="Times New Roman"/>
                <w:kern w:val="2"/>
                <w:sz w:val="24"/>
                <w:szCs w:val="24"/>
                <w:lang w:eastAsia="ko-KR"/>
              </w:rPr>
              <w:t xml:space="preserve"> учебных групп</w:t>
            </w:r>
          </w:p>
        </w:tc>
        <w:tc>
          <w:tcPr>
            <w:tcW w:w="372" w:type="pct"/>
            <w:tcBorders>
              <w:top w:val="single" w:sz="4" w:space="0" w:color="auto"/>
              <w:left w:val="single" w:sz="4" w:space="0" w:color="auto"/>
              <w:bottom w:val="single" w:sz="4" w:space="0" w:color="auto"/>
              <w:right w:val="single" w:sz="4" w:space="0" w:color="auto"/>
            </w:tcBorders>
          </w:tcPr>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rsidR="00AE5656" w:rsidRPr="00952D2C"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BC0530" w:rsidRPr="00BC0530" w:rsidRDefault="00AE5656" w:rsidP="00AE565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BC0530" w:rsidRPr="00952D2C" w:rsidTr="008D6157">
        <w:tc>
          <w:tcPr>
            <w:tcW w:w="718" w:type="pct"/>
            <w:tcBorders>
              <w:top w:val="single" w:sz="4" w:space="0" w:color="auto"/>
              <w:left w:val="single" w:sz="4" w:space="0" w:color="auto"/>
              <w:bottom w:val="single" w:sz="4" w:space="0" w:color="auto"/>
              <w:right w:val="single" w:sz="4" w:space="0" w:color="auto"/>
            </w:tcBorders>
          </w:tcPr>
          <w:p w:rsidR="00BC0530" w:rsidRPr="00BC0530" w:rsidRDefault="00BC0530" w:rsidP="00952D2C">
            <w:pPr>
              <w:widowControl w:val="0"/>
              <w:autoSpaceDE w:val="0"/>
              <w:autoSpaceDN w:val="0"/>
              <w:spacing w:after="0" w:line="240" w:lineRule="auto"/>
              <w:jc w:val="both"/>
              <w:rPr>
                <w:rFonts w:ascii="Times New Roman" w:hAnsi="Times New Roman"/>
                <w:bCs/>
                <w:kern w:val="2"/>
                <w:sz w:val="24"/>
                <w:szCs w:val="24"/>
                <w:lang w:eastAsia="ko-KR"/>
              </w:rPr>
            </w:pPr>
            <w:r w:rsidRPr="00BC0530">
              <w:rPr>
                <w:rFonts w:ascii="Times New Roman" w:hAnsi="Times New Roman"/>
                <w:bCs/>
                <w:kern w:val="2"/>
                <w:sz w:val="24"/>
                <w:szCs w:val="24"/>
                <w:lang w:eastAsia="ko-KR"/>
              </w:rPr>
              <w:t>23.06.2022</w:t>
            </w:r>
          </w:p>
        </w:tc>
        <w:tc>
          <w:tcPr>
            <w:tcW w:w="1928" w:type="pct"/>
            <w:tcBorders>
              <w:top w:val="single" w:sz="4" w:space="0" w:color="auto"/>
              <w:left w:val="single" w:sz="4" w:space="0" w:color="auto"/>
              <w:bottom w:val="single" w:sz="4" w:space="0" w:color="auto"/>
              <w:right w:val="single" w:sz="4" w:space="0" w:color="auto"/>
            </w:tcBorders>
            <w:hideMark/>
          </w:tcPr>
          <w:p w:rsidR="00BC0530" w:rsidRPr="00BC0530" w:rsidRDefault="00BC0530" w:rsidP="00952D2C">
            <w:pPr>
              <w:suppressAutoHyphens/>
              <w:autoSpaceDE w:val="0"/>
              <w:autoSpaceDN w:val="0"/>
              <w:spacing w:after="0" w:line="240" w:lineRule="auto"/>
              <w:rPr>
                <w:rFonts w:ascii="Times New Roman" w:hAnsi="Times New Roman"/>
                <w:bCs/>
                <w:kern w:val="2"/>
                <w:sz w:val="24"/>
                <w:szCs w:val="24"/>
                <w:lang w:eastAsia="ko-KR"/>
              </w:rPr>
            </w:pPr>
            <w:r w:rsidRPr="00BC0530">
              <w:rPr>
                <w:rFonts w:ascii="Times New Roman" w:hAnsi="Times New Roman"/>
                <w:spacing w:val="-6"/>
                <w:sz w:val="24"/>
                <w:szCs w:val="24"/>
              </w:rPr>
              <w:t>Работа Совета профилактики</w:t>
            </w:r>
            <w:r w:rsidRPr="00BC0530">
              <w:rPr>
                <w:rFonts w:ascii="Times New Roman" w:hAnsi="Times New Roman"/>
                <w:kern w:val="2"/>
                <w:sz w:val="24"/>
                <w:szCs w:val="24"/>
                <w:lang w:eastAsia="ko-KR"/>
              </w:rPr>
              <w:t xml:space="preserve"> правонарушений, Совета общественного поста наркологической </w:t>
            </w:r>
            <w:r w:rsidRPr="00BC0530">
              <w:rPr>
                <w:rFonts w:ascii="Times New Roman" w:hAnsi="Times New Roman"/>
                <w:kern w:val="2"/>
                <w:sz w:val="24"/>
                <w:szCs w:val="24"/>
                <w:lang w:eastAsia="ko-KR"/>
              </w:rPr>
              <w:lastRenderedPageBreak/>
              <w:t>профилактики (наркопост)</w:t>
            </w:r>
          </w:p>
        </w:tc>
        <w:tc>
          <w:tcPr>
            <w:tcW w:w="582" w:type="pct"/>
            <w:tcBorders>
              <w:top w:val="single" w:sz="4" w:space="0" w:color="auto"/>
              <w:left w:val="single" w:sz="4" w:space="0" w:color="auto"/>
              <w:bottom w:val="single" w:sz="4" w:space="0" w:color="auto"/>
              <w:right w:val="single" w:sz="4" w:space="0" w:color="auto"/>
            </w:tcBorders>
            <w:hideMark/>
          </w:tcPr>
          <w:p w:rsidR="00BC0530"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lastRenderedPageBreak/>
              <w:t>1-3 курс</w:t>
            </w:r>
          </w:p>
        </w:tc>
        <w:tc>
          <w:tcPr>
            <w:tcW w:w="599" w:type="pct"/>
            <w:tcBorders>
              <w:top w:val="single" w:sz="4" w:space="0" w:color="auto"/>
              <w:left w:val="single" w:sz="4" w:space="0" w:color="auto"/>
              <w:bottom w:val="single" w:sz="4" w:space="0" w:color="auto"/>
              <w:right w:val="single" w:sz="4" w:space="0" w:color="auto"/>
            </w:tcBorders>
            <w:hideMark/>
          </w:tcPr>
          <w:p w:rsidR="00BC0530"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 xml:space="preserve">По плану </w:t>
            </w:r>
          </w:p>
        </w:tc>
        <w:tc>
          <w:tcPr>
            <w:tcW w:w="801" w:type="pct"/>
            <w:tcBorders>
              <w:top w:val="single" w:sz="4" w:space="0" w:color="auto"/>
              <w:left w:val="single" w:sz="4" w:space="0" w:color="auto"/>
              <w:bottom w:val="single" w:sz="4" w:space="0" w:color="auto"/>
              <w:right w:val="single" w:sz="4" w:space="0" w:color="auto"/>
            </w:tcBorders>
            <w:hideMark/>
          </w:tcPr>
          <w:p w:rsidR="00BC0530" w:rsidRPr="00BC0530" w:rsidRDefault="00BC0530" w:rsidP="00952D2C">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Члены Совета</w:t>
            </w:r>
          </w:p>
        </w:tc>
        <w:tc>
          <w:tcPr>
            <w:tcW w:w="372" w:type="pct"/>
            <w:tcBorders>
              <w:top w:val="single" w:sz="4" w:space="0" w:color="auto"/>
              <w:left w:val="single" w:sz="4" w:space="0" w:color="auto"/>
              <w:bottom w:val="single" w:sz="4" w:space="0" w:color="auto"/>
              <w:right w:val="single" w:sz="4" w:space="0" w:color="auto"/>
            </w:tcBorders>
            <w:hideMark/>
          </w:tcPr>
          <w:p w:rsidR="00BC0530" w:rsidRPr="00BC0530" w:rsidRDefault="00BC0530" w:rsidP="002B1078">
            <w:pPr>
              <w:widowControl w:val="0"/>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3</w:t>
            </w:r>
          </w:p>
          <w:p w:rsidR="00BC0530" w:rsidRPr="00BC0530" w:rsidRDefault="00BC0530" w:rsidP="002B1078">
            <w:pPr>
              <w:suppressAutoHyphens/>
              <w:autoSpaceDE w:val="0"/>
              <w:autoSpaceDN w:val="0"/>
              <w:spacing w:after="0" w:line="240" w:lineRule="auto"/>
              <w:rPr>
                <w:rFonts w:ascii="Times New Roman" w:hAnsi="Times New Roman"/>
                <w:kern w:val="2"/>
                <w:sz w:val="24"/>
                <w:szCs w:val="24"/>
                <w:lang w:eastAsia="ko-KR"/>
              </w:rPr>
            </w:pPr>
            <w:r w:rsidRPr="00BC0530">
              <w:rPr>
                <w:rFonts w:ascii="Times New Roman" w:hAnsi="Times New Roman"/>
                <w:kern w:val="2"/>
                <w:sz w:val="24"/>
                <w:szCs w:val="24"/>
                <w:lang w:eastAsia="ko-KR"/>
              </w:rPr>
              <w:t>ЛР 9</w:t>
            </w:r>
          </w:p>
        </w:tc>
      </w:tr>
      <w:tr w:rsidR="00BC0530" w:rsidRPr="00952D2C" w:rsidTr="008D6157">
        <w:tc>
          <w:tcPr>
            <w:tcW w:w="718" w:type="pct"/>
            <w:tcBorders>
              <w:top w:val="single" w:sz="4" w:space="0" w:color="auto"/>
              <w:left w:val="single" w:sz="4" w:space="0" w:color="auto"/>
              <w:bottom w:val="single" w:sz="4" w:space="0" w:color="auto"/>
              <w:right w:val="single" w:sz="4" w:space="0" w:color="auto"/>
            </w:tcBorders>
          </w:tcPr>
          <w:p w:rsidR="00BC0530" w:rsidRPr="00E82A06" w:rsidRDefault="00BC0530" w:rsidP="00E82A06">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29.06.2022</w:t>
            </w:r>
          </w:p>
        </w:tc>
        <w:tc>
          <w:tcPr>
            <w:tcW w:w="1928" w:type="pct"/>
            <w:tcBorders>
              <w:top w:val="single" w:sz="4" w:space="0" w:color="auto"/>
              <w:left w:val="single" w:sz="4" w:space="0" w:color="auto"/>
              <w:bottom w:val="single" w:sz="4" w:space="0" w:color="auto"/>
              <w:right w:val="single" w:sz="4" w:space="0" w:color="auto"/>
            </w:tcBorders>
            <w:hideMark/>
          </w:tcPr>
          <w:p w:rsidR="00BC0530" w:rsidRPr="00952D2C" w:rsidRDefault="00BC0530" w:rsidP="00952D2C">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Торжественное вручение дипломов</w:t>
            </w:r>
          </w:p>
        </w:tc>
        <w:tc>
          <w:tcPr>
            <w:tcW w:w="582" w:type="pct"/>
            <w:tcBorders>
              <w:top w:val="single" w:sz="4" w:space="0" w:color="auto"/>
              <w:left w:val="single" w:sz="4" w:space="0" w:color="auto"/>
              <w:bottom w:val="single" w:sz="4" w:space="0" w:color="auto"/>
              <w:right w:val="single" w:sz="4" w:space="0" w:color="auto"/>
            </w:tcBorders>
            <w:hideMark/>
          </w:tcPr>
          <w:p w:rsidR="00BC0530" w:rsidRPr="00952D2C" w:rsidRDefault="00BC0530" w:rsidP="002B107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3</w:t>
            </w:r>
            <w:r w:rsidRPr="00952D2C">
              <w:rPr>
                <w:rFonts w:ascii="Times New Roman" w:hAnsi="Times New Roman"/>
                <w:sz w:val="24"/>
                <w:szCs w:val="24"/>
              </w:rPr>
              <w:t xml:space="preserve"> курс</w:t>
            </w:r>
          </w:p>
        </w:tc>
        <w:tc>
          <w:tcPr>
            <w:tcW w:w="599" w:type="pct"/>
            <w:tcBorders>
              <w:top w:val="single" w:sz="4" w:space="0" w:color="auto"/>
              <w:left w:val="single" w:sz="4" w:space="0" w:color="auto"/>
              <w:bottom w:val="single" w:sz="4" w:space="0" w:color="auto"/>
              <w:right w:val="single" w:sz="4" w:space="0" w:color="auto"/>
            </w:tcBorders>
            <w:hideMark/>
          </w:tcPr>
          <w:p w:rsidR="00BC0530" w:rsidRPr="00952D2C" w:rsidRDefault="00BC0530" w:rsidP="00952D2C">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Фойе филиала </w:t>
            </w:r>
          </w:p>
        </w:tc>
        <w:tc>
          <w:tcPr>
            <w:tcW w:w="801" w:type="pct"/>
            <w:tcBorders>
              <w:top w:val="single" w:sz="4" w:space="0" w:color="auto"/>
              <w:left w:val="single" w:sz="4" w:space="0" w:color="auto"/>
              <w:bottom w:val="single" w:sz="4" w:space="0" w:color="auto"/>
              <w:right w:val="single" w:sz="4" w:space="0" w:color="auto"/>
            </w:tcBorders>
            <w:hideMark/>
          </w:tcPr>
          <w:p w:rsidR="00BC0530" w:rsidRPr="00952D2C" w:rsidRDefault="00BC0530" w:rsidP="00BC053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lang/>
              </w:rPr>
              <w:t xml:space="preserve"> Зав. филиалом Зав.уч. части, </w:t>
            </w:r>
            <w:r w:rsidR="002B3EA0">
              <w:rPr>
                <w:rFonts w:ascii="Times New Roman" w:hAnsi="Times New Roman"/>
                <w:kern w:val="2"/>
                <w:sz w:val="24"/>
                <w:szCs w:val="24"/>
                <w:lang w:eastAsia="ko-KR"/>
              </w:rPr>
              <w:t>Кураторы</w:t>
            </w:r>
            <w:r w:rsidR="002B3EA0" w:rsidRPr="00BC0530">
              <w:rPr>
                <w:rFonts w:ascii="Times New Roman" w:hAnsi="Times New Roman"/>
                <w:kern w:val="2"/>
                <w:sz w:val="24"/>
                <w:szCs w:val="24"/>
                <w:lang w:eastAsia="ko-KR"/>
              </w:rPr>
              <w:t xml:space="preserve"> учебных групп</w:t>
            </w:r>
            <w:r>
              <w:rPr>
                <w:rFonts w:ascii="Times New Roman" w:hAnsi="Times New Roman"/>
                <w:kern w:val="32"/>
                <w:sz w:val="24"/>
                <w:szCs w:val="24"/>
                <w:lang/>
              </w:rPr>
              <w:t xml:space="preserve">, </w:t>
            </w:r>
            <w:r w:rsidRPr="00952D2C">
              <w:rPr>
                <w:rFonts w:ascii="Times New Roman" w:hAnsi="Times New Roman"/>
                <w:kern w:val="32"/>
                <w:sz w:val="24"/>
                <w:szCs w:val="24"/>
                <w:lang/>
              </w:rPr>
              <w:t>п</w:t>
            </w:r>
            <w:r>
              <w:rPr>
                <w:rFonts w:ascii="Times New Roman" w:hAnsi="Times New Roman"/>
                <w:kern w:val="32"/>
                <w:sz w:val="24"/>
                <w:szCs w:val="24"/>
                <w:lang/>
              </w:rPr>
              <w:t>реподаватели</w:t>
            </w:r>
          </w:p>
        </w:tc>
        <w:tc>
          <w:tcPr>
            <w:tcW w:w="372" w:type="pct"/>
            <w:tcBorders>
              <w:top w:val="single" w:sz="4" w:space="0" w:color="auto"/>
              <w:left w:val="single" w:sz="4" w:space="0" w:color="auto"/>
              <w:bottom w:val="single" w:sz="4" w:space="0" w:color="auto"/>
              <w:right w:val="single" w:sz="4" w:space="0" w:color="auto"/>
            </w:tcBorders>
            <w:hideMark/>
          </w:tcPr>
          <w:p w:rsidR="00BC0530" w:rsidRPr="00952D2C" w:rsidRDefault="00BC0530" w:rsidP="00952D2C">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rsidR="00BC0530" w:rsidRPr="00952D2C" w:rsidRDefault="00BC0530" w:rsidP="00952D2C">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bookmarkEnd w:id="14"/>
    </w:tbl>
    <w:p w:rsidR="00952D2C" w:rsidRPr="002C061E" w:rsidRDefault="00952D2C" w:rsidP="00952D2C">
      <w:pPr>
        <w:jc w:val="both"/>
        <w:rPr>
          <w:rFonts w:ascii="Times New Roman" w:hAnsi="Times New Roman"/>
        </w:rPr>
      </w:pPr>
    </w:p>
    <w:p w:rsidR="0037301B" w:rsidRPr="004F3587" w:rsidRDefault="0037301B" w:rsidP="0037301B">
      <w:pPr>
        <w:jc w:val="right"/>
        <w:rPr>
          <w:rFonts w:ascii="Times New Roman" w:hAnsi="Times New Roman"/>
          <w:b/>
          <w:sz w:val="20"/>
          <w:szCs w:val="48"/>
        </w:rPr>
      </w:pPr>
    </w:p>
    <w:sectPr w:rsidR="0037301B" w:rsidRPr="004F3587" w:rsidSect="00B95032">
      <w:footerReference w:type="even" r:id="rId1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D9" w:rsidRDefault="00AB29D9" w:rsidP="0018331B">
      <w:pPr>
        <w:spacing w:after="0" w:line="240" w:lineRule="auto"/>
      </w:pPr>
      <w:r>
        <w:separator/>
      </w:r>
    </w:p>
  </w:endnote>
  <w:endnote w:type="continuationSeparator" w:id="0">
    <w:p w:rsidR="00AB29D9" w:rsidRDefault="00AB29D9"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tarSymbol">
    <w:altName w:val="Yu Gothic"/>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30" w:rsidRDefault="00BC053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0530" w:rsidRDefault="00BC0530"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30" w:rsidRDefault="00BC0530">
    <w:pPr>
      <w:pStyle w:val="a5"/>
      <w:jc w:val="right"/>
    </w:pPr>
    <w:fldSimple w:instr="PAGE   \* MERGEFORMAT">
      <w:r w:rsidR="006F3001">
        <w:rPr>
          <w:noProof/>
        </w:rPr>
        <w:t>1</w:t>
      </w:r>
    </w:fldSimple>
  </w:p>
  <w:p w:rsidR="00BC0530" w:rsidRDefault="00BC0530"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30" w:rsidRDefault="00BC053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0530" w:rsidRDefault="00BC0530"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30" w:rsidRDefault="00BC0530">
    <w:pPr>
      <w:pStyle w:val="a5"/>
      <w:jc w:val="right"/>
    </w:pPr>
    <w:fldSimple w:instr="PAGE   \* MERGEFORMAT">
      <w:r w:rsidR="006F3001">
        <w:rPr>
          <w:noProof/>
        </w:rPr>
        <w:t>37</w:t>
      </w:r>
    </w:fldSimple>
  </w:p>
  <w:p w:rsidR="00BC0530" w:rsidRDefault="00BC0530"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D9" w:rsidRDefault="00AB29D9" w:rsidP="0018331B">
      <w:pPr>
        <w:spacing w:after="0" w:line="240" w:lineRule="auto"/>
      </w:pPr>
      <w:r>
        <w:separator/>
      </w:r>
    </w:p>
  </w:footnote>
  <w:footnote w:type="continuationSeparator" w:id="0">
    <w:p w:rsidR="00AB29D9" w:rsidRDefault="00AB29D9" w:rsidP="0018331B">
      <w:pPr>
        <w:spacing w:after="0" w:line="240" w:lineRule="auto"/>
      </w:pPr>
      <w:r>
        <w:continuationSeparator/>
      </w:r>
    </w:p>
  </w:footnote>
  <w:footnote w:id="1">
    <w:p w:rsidR="00BC0530" w:rsidRPr="005550A3" w:rsidRDefault="00BC0530" w:rsidP="005550A3">
      <w:pPr>
        <w:pStyle w:val="a9"/>
        <w:spacing w:after="0"/>
        <w:rPr>
          <w:rFonts w:ascii="Times New Roman" w:hAnsi="Times New Roman"/>
          <w:sz w:val="20"/>
          <w:szCs w:val="20"/>
        </w:rPr>
      </w:pPr>
      <w:r w:rsidRPr="005550A3">
        <w:rPr>
          <w:rStyle w:val="ab"/>
        </w:rPr>
        <w:footnoteRef/>
      </w:r>
      <w:r>
        <w:rPr>
          <w:rFonts w:ascii="Times New Roman" w:hAnsi="Times New Roman"/>
          <w:sz w:val="20"/>
          <w:szCs w:val="20"/>
        </w:rPr>
        <w:t xml:space="preserve"> Таблица</w:t>
      </w:r>
      <w:r w:rsidRPr="005550A3">
        <w:rPr>
          <w:rFonts w:ascii="Times New Roman" w:hAnsi="Times New Roman"/>
          <w:sz w:val="20"/>
          <w:szCs w:val="20"/>
        </w:rPr>
        <w:t xml:space="preserve">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4455C4D"/>
    <w:multiLevelType w:val="hybridMultilevel"/>
    <w:tmpl w:val="9556B318"/>
    <w:lvl w:ilvl="0" w:tplc="6B1810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A1253E0"/>
    <w:multiLevelType w:val="hybridMultilevel"/>
    <w:tmpl w:val="E086FE76"/>
    <w:lvl w:ilvl="0" w:tplc="440C0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D95B91"/>
    <w:multiLevelType w:val="hybridMultilevel"/>
    <w:tmpl w:val="7360B982"/>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E3F88"/>
    <w:multiLevelType w:val="hybridMultilevel"/>
    <w:tmpl w:val="DA163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24C1C"/>
    <w:multiLevelType w:val="hybridMultilevel"/>
    <w:tmpl w:val="83A27A3C"/>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45213F"/>
    <w:multiLevelType w:val="hybridMultilevel"/>
    <w:tmpl w:val="C3C050DA"/>
    <w:lvl w:ilvl="0" w:tplc="AEE2C1F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9"/>
  </w:num>
  <w:num w:numId="4">
    <w:abstractNumId w:val="19"/>
  </w:num>
  <w:num w:numId="5">
    <w:abstractNumId w:val="25"/>
  </w:num>
  <w:num w:numId="6">
    <w:abstractNumId w:val="14"/>
  </w:num>
  <w:num w:numId="7">
    <w:abstractNumId w:val="23"/>
  </w:num>
  <w:num w:numId="8">
    <w:abstractNumId w:val="35"/>
  </w:num>
  <w:num w:numId="9">
    <w:abstractNumId w:val="21"/>
  </w:num>
  <w:num w:numId="10">
    <w:abstractNumId w:val="31"/>
  </w:num>
  <w:num w:numId="11">
    <w:abstractNumId w:val="30"/>
  </w:num>
  <w:num w:numId="12">
    <w:abstractNumId w:val="32"/>
  </w:num>
  <w:num w:numId="13">
    <w:abstractNumId w:val="20"/>
  </w:num>
  <w:num w:numId="14">
    <w:abstractNumId w:val="24"/>
  </w:num>
  <w:num w:numId="15">
    <w:abstractNumId w:val="37"/>
  </w:num>
  <w:num w:numId="16">
    <w:abstractNumId w:val="17"/>
  </w:num>
  <w:num w:numId="17">
    <w:abstractNumId w:val="15"/>
  </w:num>
  <w:num w:numId="18">
    <w:abstractNumId w:val="27"/>
  </w:num>
  <w:num w:numId="19">
    <w:abstractNumId w:val="29"/>
  </w:num>
  <w:num w:numId="20">
    <w:abstractNumId w:val="22"/>
  </w:num>
  <w:num w:numId="21">
    <w:abstractNumId w:val="33"/>
  </w:num>
  <w:num w:numId="22">
    <w:abstractNumId w:val="28"/>
  </w:num>
  <w:num w:numId="23">
    <w:abstractNumId w:val="26"/>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34"/>
    <w:lvlOverride w:ilvl="0"/>
    <w:lvlOverride w:ilvl="1"/>
    <w:lvlOverride w:ilvl="2"/>
    <w:lvlOverride w:ilvl="3"/>
    <w:lvlOverride w:ilvl="4"/>
    <w:lvlOverride w:ilvl="5"/>
    <w:lvlOverride w:ilvl="6"/>
    <w:lvlOverride w:ilvl="7"/>
    <w:lvlOverride w:ilvl="8"/>
  </w:num>
  <w:num w:numId="26">
    <w:abstractNumId w:val="8"/>
  </w:num>
  <w:num w:numId="27">
    <w:abstractNumId w:val="0"/>
  </w:num>
  <w:num w:numId="28">
    <w:abstractNumId w:val="2"/>
  </w:num>
  <w:num w:numId="29">
    <w:abstractNumId w:val="1"/>
  </w:num>
  <w:num w:numId="30">
    <w:abstractNumId w:val="3"/>
  </w:num>
  <w:num w:numId="31">
    <w:abstractNumId w:val="4"/>
  </w:num>
  <w:num w:numId="32">
    <w:abstractNumId w:val="5"/>
  </w:num>
  <w:num w:numId="33">
    <w:abstractNumId w:val="6"/>
  </w:num>
  <w:num w:numId="34">
    <w:abstractNumId w:val="7"/>
  </w:num>
  <w:num w:numId="35">
    <w:abstractNumId w:val="13"/>
  </w:num>
  <w:num w:numId="36">
    <w:abstractNumId w:val="18"/>
  </w:num>
  <w:num w:numId="37">
    <w:abstractNumId w:val="36"/>
  </w:num>
  <w:num w:numId="38">
    <w:abstractNumId w:val="12"/>
  </w:num>
  <w:num w:numId="39">
    <w:abstractNumId w:val="11"/>
  </w:num>
  <w:num w:numId="4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rsids>
    <w:rsidRoot w:val="0018331B"/>
    <w:rsid w:val="00000059"/>
    <w:rsid w:val="00000A90"/>
    <w:rsid w:val="00001099"/>
    <w:rsid w:val="000011D2"/>
    <w:rsid w:val="000016CC"/>
    <w:rsid w:val="000033DA"/>
    <w:rsid w:val="0000449F"/>
    <w:rsid w:val="0000466D"/>
    <w:rsid w:val="00005D8B"/>
    <w:rsid w:val="000061C6"/>
    <w:rsid w:val="000068EC"/>
    <w:rsid w:val="0000731C"/>
    <w:rsid w:val="00007C04"/>
    <w:rsid w:val="0001178D"/>
    <w:rsid w:val="000126A9"/>
    <w:rsid w:val="0001279A"/>
    <w:rsid w:val="0001289A"/>
    <w:rsid w:val="00014B3B"/>
    <w:rsid w:val="000171E8"/>
    <w:rsid w:val="000202AC"/>
    <w:rsid w:val="00020E80"/>
    <w:rsid w:val="000226CC"/>
    <w:rsid w:val="00022F20"/>
    <w:rsid w:val="00024A73"/>
    <w:rsid w:val="0002564D"/>
    <w:rsid w:val="000277E5"/>
    <w:rsid w:val="00030C1A"/>
    <w:rsid w:val="00033ECE"/>
    <w:rsid w:val="00036E20"/>
    <w:rsid w:val="00036F00"/>
    <w:rsid w:val="00036FB4"/>
    <w:rsid w:val="00037876"/>
    <w:rsid w:val="0004080C"/>
    <w:rsid w:val="000411B2"/>
    <w:rsid w:val="00041532"/>
    <w:rsid w:val="00042346"/>
    <w:rsid w:val="00043C22"/>
    <w:rsid w:val="00043D1D"/>
    <w:rsid w:val="000457F6"/>
    <w:rsid w:val="0004609E"/>
    <w:rsid w:val="0004753E"/>
    <w:rsid w:val="00050ACF"/>
    <w:rsid w:val="000511EE"/>
    <w:rsid w:val="00053E6F"/>
    <w:rsid w:val="00055D42"/>
    <w:rsid w:val="000612B5"/>
    <w:rsid w:val="00061CE4"/>
    <w:rsid w:val="0006313E"/>
    <w:rsid w:val="0006619D"/>
    <w:rsid w:val="000667E2"/>
    <w:rsid w:val="0007038C"/>
    <w:rsid w:val="0007067D"/>
    <w:rsid w:val="00072900"/>
    <w:rsid w:val="00072A94"/>
    <w:rsid w:val="000754D0"/>
    <w:rsid w:val="00075D5C"/>
    <w:rsid w:val="00077F9B"/>
    <w:rsid w:val="00081482"/>
    <w:rsid w:val="00082DCD"/>
    <w:rsid w:val="00083243"/>
    <w:rsid w:val="000832F3"/>
    <w:rsid w:val="00091C4A"/>
    <w:rsid w:val="00091F78"/>
    <w:rsid w:val="00093BA6"/>
    <w:rsid w:val="00094AC1"/>
    <w:rsid w:val="000959E4"/>
    <w:rsid w:val="00095C84"/>
    <w:rsid w:val="000979FD"/>
    <w:rsid w:val="000A028B"/>
    <w:rsid w:val="000A0C2B"/>
    <w:rsid w:val="000A2A1D"/>
    <w:rsid w:val="000A2DEB"/>
    <w:rsid w:val="000A4148"/>
    <w:rsid w:val="000A542D"/>
    <w:rsid w:val="000A59F6"/>
    <w:rsid w:val="000A5C3F"/>
    <w:rsid w:val="000A611B"/>
    <w:rsid w:val="000A70C9"/>
    <w:rsid w:val="000B09A5"/>
    <w:rsid w:val="000B1BD1"/>
    <w:rsid w:val="000B1E21"/>
    <w:rsid w:val="000B3043"/>
    <w:rsid w:val="000B31AF"/>
    <w:rsid w:val="000C319F"/>
    <w:rsid w:val="000C45B7"/>
    <w:rsid w:val="000D04A9"/>
    <w:rsid w:val="000D177F"/>
    <w:rsid w:val="000D39F1"/>
    <w:rsid w:val="000D511F"/>
    <w:rsid w:val="000D5C88"/>
    <w:rsid w:val="000D633F"/>
    <w:rsid w:val="000D71F6"/>
    <w:rsid w:val="000D774C"/>
    <w:rsid w:val="000E064C"/>
    <w:rsid w:val="000E201C"/>
    <w:rsid w:val="000E2853"/>
    <w:rsid w:val="000E2B53"/>
    <w:rsid w:val="000E2E57"/>
    <w:rsid w:val="000E66B6"/>
    <w:rsid w:val="000E6BF1"/>
    <w:rsid w:val="000F243C"/>
    <w:rsid w:val="000F4AB9"/>
    <w:rsid w:val="000F51E1"/>
    <w:rsid w:val="000F590E"/>
    <w:rsid w:val="000F6C4A"/>
    <w:rsid w:val="000F6EB9"/>
    <w:rsid w:val="000F75E8"/>
    <w:rsid w:val="000F7D3B"/>
    <w:rsid w:val="001003A1"/>
    <w:rsid w:val="00100EA4"/>
    <w:rsid w:val="00102BB6"/>
    <w:rsid w:val="00102DFD"/>
    <w:rsid w:val="00103FB1"/>
    <w:rsid w:val="001045DF"/>
    <w:rsid w:val="00105C34"/>
    <w:rsid w:val="00106493"/>
    <w:rsid w:val="00106D52"/>
    <w:rsid w:val="00106DEE"/>
    <w:rsid w:val="00107086"/>
    <w:rsid w:val="001137ED"/>
    <w:rsid w:val="00113A3B"/>
    <w:rsid w:val="00114339"/>
    <w:rsid w:val="00114FDB"/>
    <w:rsid w:val="0011635F"/>
    <w:rsid w:val="001201E7"/>
    <w:rsid w:val="0012078B"/>
    <w:rsid w:val="00120FDF"/>
    <w:rsid w:val="00121851"/>
    <w:rsid w:val="00121FD5"/>
    <w:rsid w:val="00125D2A"/>
    <w:rsid w:val="001274AD"/>
    <w:rsid w:val="001278CB"/>
    <w:rsid w:val="00127C92"/>
    <w:rsid w:val="001300E8"/>
    <w:rsid w:val="00130CB4"/>
    <w:rsid w:val="00131AA9"/>
    <w:rsid w:val="001322D0"/>
    <w:rsid w:val="0013351E"/>
    <w:rsid w:val="001355FB"/>
    <w:rsid w:val="00135E53"/>
    <w:rsid w:val="00137DF5"/>
    <w:rsid w:val="001400ED"/>
    <w:rsid w:val="00140103"/>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1FC"/>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5A0"/>
    <w:rsid w:val="00194041"/>
    <w:rsid w:val="00194BA2"/>
    <w:rsid w:val="00194C26"/>
    <w:rsid w:val="0019621B"/>
    <w:rsid w:val="001970E9"/>
    <w:rsid w:val="001A0F32"/>
    <w:rsid w:val="001A3F0A"/>
    <w:rsid w:val="001A5114"/>
    <w:rsid w:val="001A7460"/>
    <w:rsid w:val="001B0A68"/>
    <w:rsid w:val="001B0C5D"/>
    <w:rsid w:val="001B191A"/>
    <w:rsid w:val="001B4BFD"/>
    <w:rsid w:val="001B4CEC"/>
    <w:rsid w:val="001B5439"/>
    <w:rsid w:val="001B5694"/>
    <w:rsid w:val="001B693E"/>
    <w:rsid w:val="001B6E60"/>
    <w:rsid w:val="001B6F41"/>
    <w:rsid w:val="001B7D86"/>
    <w:rsid w:val="001C05C3"/>
    <w:rsid w:val="001C4288"/>
    <w:rsid w:val="001C4754"/>
    <w:rsid w:val="001C4EAF"/>
    <w:rsid w:val="001C6DB0"/>
    <w:rsid w:val="001C7F81"/>
    <w:rsid w:val="001D0539"/>
    <w:rsid w:val="001D08A9"/>
    <w:rsid w:val="001D0FA0"/>
    <w:rsid w:val="001D168F"/>
    <w:rsid w:val="001D30A0"/>
    <w:rsid w:val="001D3AC9"/>
    <w:rsid w:val="001D4AF4"/>
    <w:rsid w:val="001D56A8"/>
    <w:rsid w:val="001D61BC"/>
    <w:rsid w:val="001D6C0D"/>
    <w:rsid w:val="001D6D9B"/>
    <w:rsid w:val="001E0078"/>
    <w:rsid w:val="001E1455"/>
    <w:rsid w:val="001E1BC0"/>
    <w:rsid w:val="001E21C0"/>
    <w:rsid w:val="001E627B"/>
    <w:rsid w:val="001E7DD9"/>
    <w:rsid w:val="001F03EB"/>
    <w:rsid w:val="001F13B0"/>
    <w:rsid w:val="001F2F5F"/>
    <w:rsid w:val="001F50B5"/>
    <w:rsid w:val="001F651B"/>
    <w:rsid w:val="001F696E"/>
    <w:rsid w:val="001F7C0F"/>
    <w:rsid w:val="00200C8E"/>
    <w:rsid w:val="00201F22"/>
    <w:rsid w:val="00202711"/>
    <w:rsid w:val="002045E2"/>
    <w:rsid w:val="0020544C"/>
    <w:rsid w:val="00205878"/>
    <w:rsid w:val="002060D1"/>
    <w:rsid w:val="00210035"/>
    <w:rsid w:val="0021043F"/>
    <w:rsid w:val="0021062E"/>
    <w:rsid w:val="002121A0"/>
    <w:rsid w:val="0021289D"/>
    <w:rsid w:val="002133AE"/>
    <w:rsid w:val="002143A6"/>
    <w:rsid w:val="00215F3D"/>
    <w:rsid w:val="0021735A"/>
    <w:rsid w:val="00217D92"/>
    <w:rsid w:val="00220D9F"/>
    <w:rsid w:val="00221C43"/>
    <w:rsid w:val="002221C0"/>
    <w:rsid w:val="00222813"/>
    <w:rsid w:val="00223183"/>
    <w:rsid w:val="00230AD5"/>
    <w:rsid w:val="00234DDD"/>
    <w:rsid w:val="0023564A"/>
    <w:rsid w:val="00236687"/>
    <w:rsid w:val="00240133"/>
    <w:rsid w:val="002410A2"/>
    <w:rsid w:val="0024359E"/>
    <w:rsid w:val="00243AED"/>
    <w:rsid w:val="00243E7E"/>
    <w:rsid w:val="0024565A"/>
    <w:rsid w:val="00245AF3"/>
    <w:rsid w:val="0025058A"/>
    <w:rsid w:val="002510F4"/>
    <w:rsid w:val="002512A8"/>
    <w:rsid w:val="00252A52"/>
    <w:rsid w:val="002542C0"/>
    <w:rsid w:val="00254C96"/>
    <w:rsid w:val="00256D5B"/>
    <w:rsid w:val="00260B23"/>
    <w:rsid w:val="00262EAA"/>
    <w:rsid w:val="002659FD"/>
    <w:rsid w:val="002664E1"/>
    <w:rsid w:val="002719B9"/>
    <w:rsid w:val="00274322"/>
    <w:rsid w:val="00276C84"/>
    <w:rsid w:val="0027717A"/>
    <w:rsid w:val="002771C3"/>
    <w:rsid w:val="00277299"/>
    <w:rsid w:val="00283553"/>
    <w:rsid w:val="00283A04"/>
    <w:rsid w:val="00283A69"/>
    <w:rsid w:val="00284A81"/>
    <w:rsid w:val="0028659C"/>
    <w:rsid w:val="00287386"/>
    <w:rsid w:val="00290AC3"/>
    <w:rsid w:val="00291502"/>
    <w:rsid w:val="00291EC0"/>
    <w:rsid w:val="002926E8"/>
    <w:rsid w:val="002938AF"/>
    <w:rsid w:val="0029628F"/>
    <w:rsid w:val="0029723A"/>
    <w:rsid w:val="00297C68"/>
    <w:rsid w:val="002A0ABC"/>
    <w:rsid w:val="002A0D79"/>
    <w:rsid w:val="002A0DDA"/>
    <w:rsid w:val="002A1371"/>
    <w:rsid w:val="002A42EF"/>
    <w:rsid w:val="002A4850"/>
    <w:rsid w:val="002A4A89"/>
    <w:rsid w:val="002A4E3E"/>
    <w:rsid w:val="002A5AE9"/>
    <w:rsid w:val="002A6055"/>
    <w:rsid w:val="002A62FA"/>
    <w:rsid w:val="002A7C61"/>
    <w:rsid w:val="002B0F64"/>
    <w:rsid w:val="002B1078"/>
    <w:rsid w:val="002B109C"/>
    <w:rsid w:val="002B1366"/>
    <w:rsid w:val="002B18A5"/>
    <w:rsid w:val="002B23BE"/>
    <w:rsid w:val="002B3EA0"/>
    <w:rsid w:val="002B5C49"/>
    <w:rsid w:val="002C061E"/>
    <w:rsid w:val="002C1168"/>
    <w:rsid w:val="002C4887"/>
    <w:rsid w:val="002C4E8B"/>
    <w:rsid w:val="002C799E"/>
    <w:rsid w:val="002D0F7F"/>
    <w:rsid w:val="002D1E9D"/>
    <w:rsid w:val="002D2E6F"/>
    <w:rsid w:val="002D348A"/>
    <w:rsid w:val="002D3BE9"/>
    <w:rsid w:val="002D47F2"/>
    <w:rsid w:val="002E0155"/>
    <w:rsid w:val="002E05A5"/>
    <w:rsid w:val="002E05CC"/>
    <w:rsid w:val="002E0718"/>
    <w:rsid w:val="002E3B9A"/>
    <w:rsid w:val="002E5391"/>
    <w:rsid w:val="002F01DC"/>
    <w:rsid w:val="002F15A8"/>
    <w:rsid w:val="002F19C8"/>
    <w:rsid w:val="002F2726"/>
    <w:rsid w:val="002F402E"/>
    <w:rsid w:val="002F4D47"/>
    <w:rsid w:val="002F571E"/>
    <w:rsid w:val="002F658A"/>
    <w:rsid w:val="002F7A81"/>
    <w:rsid w:val="002F7C5E"/>
    <w:rsid w:val="00301391"/>
    <w:rsid w:val="00302C15"/>
    <w:rsid w:val="0030383D"/>
    <w:rsid w:val="00304E37"/>
    <w:rsid w:val="00305571"/>
    <w:rsid w:val="00306143"/>
    <w:rsid w:val="003065F1"/>
    <w:rsid w:val="003074EA"/>
    <w:rsid w:val="00307780"/>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05E3"/>
    <w:rsid w:val="0033297A"/>
    <w:rsid w:val="00333637"/>
    <w:rsid w:val="00336DC0"/>
    <w:rsid w:val="00340ACF"/>
    <w:rsid w:val="00344051"/>
    <w:rsid w:val="00344D1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6BE7"/>
    <w:rsid w:val="00377A1D"/>
    <w:rsid w:val="00380A21"/>
    <w:rsid w:val="00380B75"/>
    <w:rsid w:val="00383A11"/>
    <w:rsid w:val="003850E5"/>
    <w:rsid w:val="0038645C"/>
    <w:rsid w:val="00387B38"/>
    <w:rsid w:val="00390EE0"/>
    <w:rsid w:val="0039399E"/>
    <w:rsid w:val="00394C14"/>
    <w:rsid w:val="003963BB"/>
    <w:rsid w:val="003A0F7D"/>
    <w:rsid w:val="003A1FCD"/>
    <w:rsid w:val="003A5E83"/>
    <w:rsid w:val="003A6BD3"/>
    <w:rsid w:val="003A6FFA"/>
    <w:rsid w:val="003C2EA6"/>
    <w:rsid w:val="003C3570"/>
    <w:rsid w:val="003C37BE"/>
    <w:rsid w:val="003C4B82"/>
    <w:rsid w:val="003C5F44"/>
    <w:rsid w:val="003C750B"/>
    <w:rsid w:val="003D0A46"/>
    <w:rsid w:val="003D0FF0"/>
    <w:rsid w:val="003D1CA1"/>
    <w:rsid w:val="003D2742"/>
    <w:rsid w:val="003D36D1"/>
    <w:rsid w:val="003D376C"/>
    <w:rsid w:val="003D4096"/>
    <w:rsid w:val="003D4734"/>
    <w:rsid w:val="003D487D"/>
    <w:rsid w:val="003D6252"/>
    <w:rsid w:val="003D6F46"/>
    <w:rsid w:val="003E05BE"/>
    <w:rsid w:val="003E115D"/>
    <w:rsid w:val="003E1C1F"/>
    <w:rsid w:val="003E240B"/>
    <w:rsid w:val="003E26BE"/>
    <w:rsid w:val="003E2D57"/>
    <w:rsid w:val="003E36DB"/>
    <w:rsid w:val="003E64A9"/>
    <w:rsid w:val="003F08F7"/>
    <w:rsid w:val="003F0FCD"/>
    <w:rsid w:val="003F1F83"/>
    <w:rsid w:val="003F2499"/>
    <w:rsid w:val="003F4C74"/>
    <w:rsid w:val="003F60A9"/>
    <w:rsid w:val="00400045"/>
    <w:rsid w:val="00400133"/>
    <w:rsid w:val="004015CE"/>
    <w:rsid w:val="004031DA"/>
    <w:rsid w:val="00403D3F"/>
    <w:rsid w:val="004040D6"/>
    <w:rsid w:val="004120FA"/>
    <w:rsid w:val="00412679"/>
    <w:rsid w:val="00413C3E"/>
    <w:rsid w:val="00414314"/>
    <w:rsid w:val="00414C20"/>
    <w:rsid w:val="00417170"/>
    <w:rsid w:val="004172C3"/>
    <w:rsid w:val="00420F27"/>
    <w:rsid w:val="0042367F"/>
    <w:rsid w:val="0042391B"/>
    <w:rsid w:val="00427529"/>
    <w:rsid w:val="0043122D"/>
    <w:rsid w:val="00431EE4"/>
    <w:rsid w:val="0043290F"/>
    <w:rsid w:val="00432D65"/>
    <w:rsid w:val="004360C1"/>
    <w:rsid w:val="0043717C"/>
    <w:rsid w:val="004405C0"/>
    <w:rsid w:val="0044139C"/>
    <w:rsid w:val="00441DF6"/>
    <w:rsid w:val="00445D84"/>
    <w:rsid w:val="00447708"/>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122E"/>
    <w:rsid w:val="0049274A"/>
    <w:rsid w:val="00492D0D"/>
    <w:rsid w:val="00495893"/>
    <w:rsid w:val="00495C86"/>
    <w:rsid w:val="004969A8"/>
    <w:rsid w:val="004A03E0"/>
    <w:rsid w:val="004A0421"/>
    <w:rsid w:val="004A0C28"/>
    <w:rsid w:val="004A30A8"/>
    <w:rsid w:val="004A3722"/>
    <w:rsid w:val="004A44EC"/>
    <w:rsid w:val="004A48EC"/>
    <w:rsid w:val="004A4C51"/>
    <w:rsid w:val="004A5474"/>
    <w:rsid w:val="004A6233"/>
    <w:rsid w:val="004A6969"/>
    <w:rsid w:val="004A7F0D"/>
    <w:rsid w:val="004B05AF"/>
    <w:rsid w:val="004B1B69"/>
    <w:rsid w:val="004B2D0D"/>
    <w:rsid w:val="004B309C"/>
    <w:rsid w:val="004B40E5"/>
    <w:rsid w:val="004B40F0"/>
    <w:rsid w:val="004B6A07"/>
    <w:rsid w:val="004B6F11"/>
    <w:rsid w:val="004C0138"/>
    <w:rsid w:val="004C1189"/>
    <w:rsid w:val="004C178C"/>
    <w:rsid w:val="004C4305"/>
    <w:rsid w:val="004C5095"/>
    <w:rsid w:val="004C5268"/>
    <w:rsid w:val="004C5A00"/>
    <w:rsid w:val="004C624F"/>
    <w:rsid w:val="004C68BE"/>
    <w:rsid w:val="004C6A0F"/>
    <w:rsid w:val="004C74B4"/>
    <w:rsid w:val="004D1CF5"/>
    <w:rsid w:val="004D2698"/>
    <w:rsid w:val="004D2BCE"/>
    <w:rsid w:val="004D2CF0"/>
    <w:rsid w:val="004D3789"/>
    <w:rsid w:val="004D3955"/>
    <w:rsid w:val="004D756C"/>
    <w:rsid w:val="004D7CB5"/>
    <w:rsid w:val="004E01AC"/>
    <w:rsid w:val="004E0A94"/>
    <w:rsid w:val="004E1C1E"/>
    <w:rsid w:val="004E1E63"/>
    <w:rsid w:val="004E2106"/>
    <w:rsid w:val="004E3122"/>
    <w:rsid w:val="004E381C"/>
    <w:rsid w:val="004E3A35"/>
    <w:rsid w:val="004E78F3"/>
    <w:rsid w:val="004E7CCF"/>
    <w:rsid w:val="004F02A3"/>
    <w:rsid w:val="004F286B"/>
    <w:rsid w:val="004F2D7C"/>
    <w:rsid w:val="004F2DA3"/>
    <w:rsid w:val="004F3587"/>
    <w:rsid w:val="004F7112"/>
    <w:rsid w:val="0050160E"/>
    <w:rsid w:val="005017F2"/>
    <w:rsid w:val="00502385"/>
    <w:rsid w:val="00504B86"/>
    <w:rsid w:val="00504D55"/>
    <w:rsid w:val="00505B34"/>
    <w:rsid w:val="00505C2F"/>
    <w:rsid w:val="005066EC"/>
    <w:rsid w:val="00511854"/>
    <w:rsid w:val="00512769"/>
    <w:rsid w:val="00512A61"/>
    <w:rsid w:val="0051760C"/>
    <w:rsid w:val="00521218"/>
    <w:rsid w:val="00522010"/>
    <w:rsid w:val="00522425"/>
    <w:rsid w:val="00523F0B"/>
    <w:rsid w:val="00524352"/>
    <w:rsid w:val="005276B0"/>
    <w:rsid w:val="00527DB6"/>
    <w:rsid w:val="00527DE0"/>
    <w:rsid w:val="00527FBE"/>
    <w:rsid w:val="00531143"/>
    <w:rsid w:val="0053172C"/>
    <w:rsid w:val="005332C0"/>
    <w:rsid w:val="005335A1"/>
    <w:rsid w:val="0053488B"/>
    <w:rsid w:val="00534BAF"/>
    <w:rsid w:val="005352D6"/>
    <w:rsid w:val="00537752"/>
    <w:rsid w:val="00540D8B"/>
    <w:rsid w:val="00542512"/>
    <w:rsid w:val="00542642"/>
    <w:rsid w:val="0054282C"/>
    <w:rsid w:val="0054368F"/>
    <w:rsid w:val="00543EE7"/>
    <w:rsid w:val="00552908"/>
    <w:rsid w:val="005550A3"/>
    <w:rsid w:val="0055522E"/>
    <w:rsid w:val="00556112"/>
    <w:rsid w:val="0055704C"/>
    <w:rsid w:val="005610D4"/>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3E8E"/>
    <w:rsid w:val="0057429D"/>
    <w:rsid w:val="00574806"/>
    <w:rsid w:val="005761D1"/>
    <w:rsid w:val="00576F04"/>
    <w:rsid w:val="00581C7D"/>
    <w:rsid w:val="00583699"/>
    <w:rsid w:val="00583FA5"/>
    <w:rsid w:val="00584C30"/>
    <w:rsid w:val="00585ED0"/>
    <w:rsid w:val="0058797B"/>
    <w:rsid w:val="005917C9"/>
    <w:rsid w:val="005918C5"/>
    <w:rsid w:val="005925A9"/>
    <w:rsid w:val="00594361"/>
    <w:rsid w:val="00595F56"/>
    <w:rsid w:val="005961DE"/>
    <w:rsid w:val="005A0ECF"/>
    <w:rsid w:val="005A1F09"/>
    <w:rsid w:val="005A1FBC"/>
    <w:rsid w:val="005A205F"/>
    <w:rsid w:val="005A2264"/>
    <w:rsid w:val="005A4C64"/>
    <w:rsid w:val="005A528F"/>
    <w:rsid w:val="005B183B"/>
    <w:rsid w:val="005B1CAE"/>
    <w:rsid w:val="005B4E87"/>
    <w:rsid w:val="005B58FA"/>
    <w:rsid w:val="005B5902"/>
    <w:rsid w:val="005B679D"/>
    <w:rsid w:val="005C0F50"/>
    <w:rsid w:val="005C20C0"/>
    <w:rsid w:val="005C3EED"/>
    <w:rsid w:val="005C7C9C"/>
    <w:rsid w:val="005D07D2"/>
    <w:rsid w:val="005D092D"/>
    <w:rsid w:val="005D16B8"/>
    <w:rsid w:val="005D24C7"/>
    <w:rsid w:val="005D7474"/>
    <w:rsid w:val="005E0027"/>
    <w:rsid w:val="005E707F"/>
    <w:rsid w:val="005E7AD8"/>
    <w:rsid w:val="005F154A"/>
    <w:rsid w:val="005F4324"/>
    <w:rsid w:val="005F5106"/>
    <w:rsid w:val="005F6C62"/>
    <w:rsid w:val="00600DE0"/>
    <w:rsid w:val="0060215C"/>
    <w:rsid w:val="00602AF3"/>
    <w:rsid w:val="00604005"/>
    <w:rsid w:val="006062C2"/>
    <w:rsid w:val="00607467"/>
    <w:rsid w:val="00607AEB"/>
    <w:rsid w:val="00610C72"/>
    <w:rsid w:val="00610DAE"/>
    <w:rsid w:val="006113CB"/>
    <w:rsid w:val="00611D47"/>
    <w:rsid w:val="00615CD6"/>
    <w:rsid w:val="00615DEF"/>
    <w:rsid w:val="0062011D"/>
    <w:rsid w:val="00622577"/>
    <w:rsid w:val="00624331"/>
    <w:rsid w:val="0062541E"/>
    <w:rsid w:val="00625458"/>
    <w:rsid w:val="00625D2C"/>
    <w:rsid w:val="00625D52"/>
    <w:rsid w:val="00627AFF"/>
    <w:rsid w:val="00627E1C"/>
    <w:rsid w:val="0063096D"/>
    <w:rsid w:val="00631CF6"/>
    <w:rsid w:val="006367B2"/>
    <w:rsid w:val="00637313"/>
    <w:rsid w:val="00637559"/>
    <w:rsid w:val="00637766"/>
    <w:rsid w:val="0063784D"/>
    <w:rsid w:val="0063790D"/>
    <w:rsid w:val="00640115"/>
    <w:rsid w:val="00640B7F"/>
    <w:rsid w:val="00641C5A"/>
    <w:rsid w:val="00645845"/>
    <w:rsid w:val="0065119C"/>
    <w:rsid w:val="006523F3"/>
    <w:rsid w:val="00654F36"/>
    <w:rsid w:val="00655389"/>
    <w:rsid w:val="00655CFF"/>
    <w:rsid w:val="00661783"/>
    <w:rsid w:val="00662CE0"/>
    <w:rsid w:val="00662DD1"/>
    <w:rsid w:val="00662EA7"/>
    <w:rsid w:val="006644DF"/>
    <w:rsid w:val="006656A7"/>
    <w:rsid w:val="00665765"/>
    <w:rsid w:val="006670EA"/>
    <w:rsid w:val="00667E8C"/>
    <w:rsid w:val="00673645"/>
    <w:rsid w:val="00673E09"/>
    <w:rsid w:val="00674F10"/>
    <w:rsid w:val="00676561"/>
    <w:rsid w:val="006778C0"/>
    <w:rsid w:val="0068133F"/>
    <w:rsid w:val="00681CA3"/>
    <w:rsid w:val="00682D95"/>
    <w:rsid w:val="00682ECA"/>
    <w:rsid w:val="00684193"/>
    <w:rsid w:val="00684203"/>
    <w:rsid w:val="00684228"/>
    <w:rsid w:val="00685D73"/>
    <w:rsid w:val="00686CF4"/>
    <w:rsid w:val="00691835"/>
    <w:rsid w:val="006924AA"/>
    <w:rsid w:val="00692748"/>
    <w:rsid w:val="00692C44"/>
    <w:rsid w:val="006931D1"/>
    <w:rsid w:val="0069350A"/>
    <w:rsid w:val="0069472D"/>
    <w:rsid w:val="0069779C"/>
    <w:rsid w:val="006A2234"/>
    <w:rsid w:val="006A41B3"/>
    <w:rsid w:val="006A5D23"/>
    <w:rsid w:val="006A6BCF"/>
    <w:rsid w:val="006A7B0C"/>
    <w:rsid w:val="006B085E"/>
    <w:rsid w:val="006B1086"/>
    <w:rsid w:val="006B2DCB"/>
    <w:rsid w:val="006B3350"/>
    <w:rsid w:val="006B45FF"/>
    <w:rsid w:val="006B507F"/>
    <w:rsid w:val="006B7B88"/>
    <w:rsid w:val="006C20CB"/>
    <w:rsid w:val="006C35A8"/>
    <w:rsid w:val="006C414F"/>
    <w:rsid w:val="006C47AE"/>
    <w:rsid w:val="006C4C55"/>
    <w:rsid w:val="006C6D6A"/>
    <w:rsid w:val="006C7490"/>
    <w:rsid w:val="006D18E3"/>
    <w:rsid w:val="006D2202"/>
    <w:rsid w:val="006D2849"/>
    <w:rsid w:val="006D3456"/>
    <w:rsid w:val="006D529D"/>
    <w:rsid w:val="006D5725"/>
    <w:rsid w:val="006D7371"/>
    <w:rsid w:val="006E2792"/>
    <w:rsid w:val="006E44D9"/>
    <w:rsid w:val="006E48CB"/>
    <w:rsid w:val="006E6C7F"/>
    <w:rsid w:val="006F0AB6"/>
    <w:rsid w:val="006F3001"/>
    <w:rsid w:val="006F3F1E"/>
    <w:rsid w:val="006F40D5"/>
    <w:rsid w:val="006F5932"/>
    <w:rsid w:val="006F6C64"/>
    <w:rsid w:val="006F6DBF"/>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B56"/>
    <w:rsid w:val="00723BAB"/>
    <w:rsid w:val="00733AEF"/>
    <w:rsid w:val="007359A2"/>
    <w:rsid w:val="00736C85"/>
    <w:rsid w:val="0073721F"/>
    <w:rsid w:val="007400F1"/>
    <w:rsid w:val="00740C89"/>
    <w:rsid w:val="00742D12"/>
    <w:rsid w:val="00743B15"/>
    <w:rsid w:val="0074488C"/>
    <w:rsid w:val="0074514C"/>
    <w:rsid w:val="007459D5"/>
    <w:rsid w:val="00745A4C"/>
    <w:rsid w:val="00750676"/>
    <w:rsid w:val="00750B7C"/>
    <w:rsid w:val="00751316"/>
    <w:rsid w:val="00760462"/>
    <w:rsid w:val="007607AF"/>
    <w:rsid w:val="00762DD0"/>
    <w:rsid w:val="007644EE"/>
    <w:rsid w:val="00764A41"/>
    <w:rsid w:val="00764A68"/>
    <w:rsid w:val="00766787"/>
    <w:rsid w:val="00770839"/>
    <w:rsid w:val="00772DE6"/>
    <w:rsid w:val="00773CDC"/>
    <w:rsid w:val="00774A76"/>
    <w:rsid w:val="00775B6C"/>
    <w:rsid w:val="00776EC2"/>
    <w:rsid w:val="0077785D"/>
    <w:rsid w:val="00781ECC"/>
    <w:rsid w:val="00782F43"/>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0680"/>
    <w:rsid w:val="007B2457"/>
    <w:rsid w:val="007B45C7"/>
    <w:rsid w:val="007B5696"/>
    <w:rsid w:val="007B610A"/>
    <w:rsid w:val="007B6345"/>
    <w:rsid w:val="007B695E"/>
    <w:rsid w:val="007B7B0D"/>
    <w:rsid w:val="007B7CEE"/>
    <w:rsid w:val="007C0E7D"/>
    <w:rsid w:val="007C0F94"/>
    <w:rsid w:val="007C2A41"/>
    <w:rsid w:val="007C565B"/>
    <w:rsid w:val="007C60D3"/>
    <w:rsid w:val="007C613D"/>
    <w:rsid w:val="007C78A8"/>
    <w:rsid w:val="007D0D76"/>
    <w:rsid w:val="007D0FDD"/>
    <w:rsid w:val="007D1417"/>
    <w:rsid w:val="007D15CA"/>
    <w:rsid w:val="007D20E6"/>
    <w:rsid w:val="007D282F"/>
    <w:rsid w:val="007D4BCF"/>
    <w:rsid w:val="007D588E"/>
    <w:rsid w:val="007D6A1F"/>
    <w:rsid w:val="007D7D87"/>
    <w:rsid w:val="007E0DCA"/>
    <w:rsid w:val="007E144F"/>
    <w:rsid w:val="007E25D0"/>
    <w:rsid w:val="007E38F5"/>
    <w:rsid w:val="007E3C6B"/>
    <w:rsid w:val="007E50E3"/>
    <w:rsid w:val="007E74EF"/>
    <w:rsid w:val="007E76E5"/>
    <w:rsid w:val="007E7E0C"/>
    <w:rsid w:val="007F167A"/>
    <w:rsid w:val="007F2B14"/>
    <w:rsid w:val="007F3BDE"/>
    <w:rsid w:val="007F4E5A"/>
    <w:rsid w:val="007F52DF"/>
    <w:rsid w:val="007F58D5"/>
    <w:rsid w:val="00800198"/>
    <w:rsid w:val="008015B0"/>
    <w:rsid w:val="008031AC"/>
    <w:rsid w:val="008031C5"/>
    <w:rsid w:val="008033BB"/>
    <w:rsid w:val="00806315"/>
    <w:rsid w:val="0081211A"/>
    <w:rsid w:val="00812F71"/>
    <w:rsid w:val="008130C4"/>
    <w:rsid w:val="00816B56"/>
    <w:rsid w:val="00817E75"/>
    <w:rsid w:val="00817E84"/>
    <w:rsid w:val="00820224"/>
    <w:rsid w:val="00820BDE"/>
    <w:rsid w:val="008223DF"/>
    <w:rsid w:val="0082253F"/>
    <w:rsid w:val="00824511"/>
    <w:rsid w:val="008247DF"/>
    <w:rsid w:val="00824D9D"/>
    <w:rsid w:val="00826081"/>
    <w:rsid w:val="00826AC8"/>
    <w:rsid w:val="00826E1F"/>
    <w:rsid w:val="008310AB"/>
    <w:rsid w:val="0083175D"/>
    <w:rsid w:val="008319EC"/>
    <w:rsid w:val="00831E58"/>
    <w:rsid w:val="008328DB"/>
    <w:rsid w:val="0083313F"/>
    <w:rsid w:val="00833298"/>
    <w:rsid w:val="00833CEE"/>
    <w:rsid w:val="0083460D"/>
    <w:rsid w:val="00834DF2"/>
    <w:rsid w:val="00835825"/>
    <w:rsid w:val="00837B3C"/>
    <w:rsid w:val="008424AE"/>
    <w:rsid w:val="00842D89"/>
    <w:rsid w:val="00843327"/>
    <w:rsid w:val="00843EB5"/>
    <w:rsid w:val="008447BD"/>
    <w:rsid w:val="00847101"/>
    <w:rsid w:val="00847936"/>
    <w:rsid w:val="00851F3E"/>
    <w:rsid w:val="00853ECA"/>
    <w:rsid w:val="008550D2"/>
    <w:rsid w:val="00855B19"/>
    <w:rsid w:val="0086167C"/>
    <w:rsid w:val="00864694"/>
    <w:rsid w:val="00864C19"/>
    <w:rsid w:val="00864CE2"/>
    <w:rsid w:val="00870002"/>
    <w:rsid w:val="008726EB"/>
    <w:rsid w:val="00872ADE"/>
    <w:rsid w:val="008732FD"/>
    <w:rsid w:val="00874548"/>
    <w:rsid w:val="00876200"/>
    <w:rsid w:val="0087693C"/>
    <w:rsid w:val="00876D2B"/>
    <w:rsid w:val="00876D41"/>
    <w:rsid w:val="008771E7"/>
    <w:rsid w:val="00877BB6"/>
    <w:rsid w:val="00880097"/>
    <w:rsid w:val="00883841"/>
    <w:rsid w:val="0088697D"/>
    <w:rsid w:val="00887181"/>
    <w:rsid w:val="00887F8C"/>
    <w:rsid w:val="00890A11"/>
    <w:rsid w:val="0089273E"/>
    <w:rsid w:val="00892EBA"/>
    <w:rsid w:val="0089391B"/>
    <w:rsid w:val="00893ABC"/>
    <w:rsid w:val="00893E32"/>
    <w:rsid w:val="00894C80"/>
    <w:rsid w:val="00897225"/>
    <w:rsid w:val="00897ADF"/>
    <w:rsid w:val="008A00A2"/>
    <w:rsid w:val="008A0154"/>
    <w:rsid w:val="008A01BE"/>
    <w:rsid w:val="008A21CF"/>
    <w:rsid w:val="008A6E75"/>
    <w:rsid w:val="008A7145"/>
    <w:rsid w:val="008B0BDF"/>
    <w:rsid w:val="008B1056"/>
    <w:rsid w:val="008B16D4"/>
    <w:rsid w:val="008B1805"/>
    <w:rsid w:val="008B7833"/>
    <w:rsid w:val="008C18C4"/>
    <w:rsid w:val="008C246A"/>
    <w:rsid w:val="008C368C"/>
    <w:rsid w:val="008C5219"/>
    <w:rsid w:val="008C63AE"/>
    <w:rsid w:val="008C6815"/>
    <w:rsid w:val="008D0F64"/>
    <w:rsid w:val="008D152B"/>
    <w:rsid w:val="008D3227"/>
    <w:rsid w:val="008D4E11"/>
    <w:rsid w:val="008D58DC"/>
    <w:rsid w:val="008D6157"/>
    <w:rsid w:val="008D68EA"/>
    <w:rsid w:val="008D6CFF"/>
    <w:rsid w:val="008D7092"/>
    <w:rsid w:val="008D7ED3"/>
    <w:rsid w:val="008E1DAF"/>
    <w:rsid w:val="008E2F83"/>
    <w:rsid w:val="008E3985"/>
    <w:rsid w:val="008E4311"/>
    <w:rsid w:val="008E495A"/>
    <w:rsid w:val="008E532E"/>
    <w:rsid w:val="008E55E0"/>
    <w:rsid w:val="008E5EE6"/>
    <w:rsid w:val="008E75D3"/>
    <w:rsid w:val="008E77A9"/>
    <w:rsid w:val="008F000A"/>
    <w:rsid w:val="008F05C0"/>
    <w:rsid w:val="008F10EF"/>
    <w:rsid w:val="008F119A"/>
    <w:rsid w:val="008F16E0"/>
    <w:rsid w:val="008F1FE6"/>
    <w:rsid w:val="008F2A7E"/>
    <w:rsid w:val="008F32D2"/>
    <w:rsid w:val="008F6F5B"/>
    <w:rsid w:val="00900BC5"/>
    <w:rsid w:val="009012C5"/>
    <w:rsid w:val="00901AE1"/>
    <w:rsid w:val="009034CD"/>
    <w:rsid w:val="0090359E"/>
    <w:rsid w:val="009035ED"/>
    <w:rsid w:val="00903994"/>
    <w:rsid w:val="0090549D"/>
    <w:rsid w:val="00906546"/>
    <w:rsid w:val="009073BB"/>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0C2D"/>
    <w:rsid w:val="00940DDF"/>
    <w:rsid w:val="00941FCB"/>
    <w:rsid w:val="00943A0E"/>
    <w:rsid w:val="00945D7E"/>
    <w:rsid w:val="00945E64"/>
    <w:rsid w:val="009463A8"/>
    <w:rsid w:val="00951BDA"/>
    <w:rsid w:val="00952D2C"/>
    <w:rsid w:val="00952FE5"/>
    <w:rsid w:val="0095399C"/>
    <w:rsid w:val="009541FD"/>
    <w:rsid w:val="0095578A"/>
    <w:rsid w:val="00955E81"/>
    <w:rsid w:val="009560BB"/>
    <w:rsid w:val="00961C0A"/>
    <w:rsid w:val="00961D20"/>
    <w:rsid w:val="00962F8A"/>
    <w:rsid w:val="009633E5"/>
    <w:rsid w:val="00965624"/>
    <w:rsid w:val="00965980"/>
    <w:rsid w:val="00970A36"/>
    <w:rsid w:val="009714EC"/>
    <w:rsid w:val="00972631"/>
    <w:rsid w:val="009728A4"/>
    <w:rsid w:val="00972DE7"/>
    <w:rsid w:val="00974E2B"/>
    <w:rsid w:val="009763BA"/>
    <w:rsid w:val="00976590"/>
    <w:rsid w:val="00976CD8"/>
    <w:rsid w:val="009779B7"/>
    <w:rsid w:val="00981DEC"/>
    <w:rsid w:val="00983884"/>
    <w:rsid w:val="0098497B"/>
    <w:rsid w:val="00985130"/>
    <w:rsid w:val="00985223"/>
    <w:rsid w:val="0098728C"/>
    <w:rsid w:val="0099042C"/>
    <w:rsid w:val="009908CD"/>
    <w:rsid w:val="00991148"/>
    <w:rsid w:val="00993020"/>
    <w:rsid w:val="009933E9"/>
    <w:rsid w:val="009935A7"/>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3E6C"/>
    <w:rsid w:val="009D4CB2"/>
    <w:rsid w:val="009D6402"/>
    <w:rsid w:val="009E1542"/>
    <w:rsid w:val="009E3323"/>
    <w:rsid w:val="009E3335"/>
    <w:rsid w:val="009E3AF8"/>
    <w:rsid w:val="009E3B3F"/>
    <w:rsid w:val="009E5922"/>
    <w:rsid w:val="009E64FA"/>
    <w:rsid w:val="009F14EF"/>
    <w:rsid w:val="009F210A"/>
    <w:rsid w:val="009F2BC3"/>
    <w:rsid w:val="009F75CC"/>
    <w:rsid w:val="009F768C"/>
    <w:rsid w:val="00A01E91"/>
    <w:rsid w:val="00A02A22"/>
    <w:rsid w:val="00A03207"/>
    <w:rsid w:val="00A03894"/>
    <w:rsid w:val="00A06909"/>
    <w:rsid w:val="00A0753D"/>
    <w:rsid w:val="00A07AB8"/>
    <w:rsid w:val="00A12D8B"/>
    <w:rsid w:val="00A13690"/>
    <w:rsid w:val="00A1531A"/>
    <w:rsid w:val="00A15552"/>
    <w:rsid w:val="00A15665"/>
    <w:rsid w:val="00A21427"/>
    <w:rsid w:val="00A22295"/>
    <w:rsid w:val="00A22822"/>
    <w:rsid w:val="00A22949"/>
    <w:rsid w:val="00A22B52"/>
    <w:rsid w:val="00A243E5"/>
    <w:rsid w:val="00A244F7"/>
    <w:rsid w:val="00A253F6"/>
    <w:rsid w:val="00A310EF"/>
    <w:rsid w:val="00A316E2"/>
    <w:rsid w:val="00A33C41"/>
    <w:rsid w:val="00A33DFF"/>
    <w:rsid w:val="00A3576C"/>
    <w:rsid w:val="00A35E29"/>
    <w:rsid w:val="00A36B43"/>
    <w:rsid w:val="00A374DC"/>
    <w:rsid w:val="00A40432"/>
    <w:rsid w:val="00A4068D"/>
    <w:rsid w:val="00A44425"/>
    <w:rsid w:val="00A46A23"/>
    <w:rsid w:val="00A46FAC"/>
    <w:rsid w:val="00A4706D"/>
    <w:rsid w:val="00A50521"/>
    <w:rsid w:val="00A51A73"/>
    <w:rsid w:val="00A5421B"/>
    <w:rsid w:val="00A54238"/>
    <w:rsid w:val="00A54D4D"/>
    <w:rsid w:val="00A55722"/>
    <w:rsid w:val="00A55FB8"/>
    <w:rsid w:val="00A57849"/>
    <w:rsid w:val="00A57ED8"/>
    <w:rsid w:val="00A61FCF"/>
    <w:rsid w:val="00A621E8"/>
    <w:rsid w:val="00A6246A"/>
    <w:rsid w:val="00A65675"/>
    <w:rsid w:val="00A657E7"/>
    <w:rsid w:val="00A65822"/>
    <w:rsid w:val="00A66A55"/>
    <w:rsid w:val="00A67B6A"/>
    <w:rsid w:val="00A67C0F"/>
    <w:rsid w:val="00A735CF"/>
    <w:rsid w:val="00A74808"/>
    <w:rsid w:val="00A7710A"/>
    <w:rsid w:val="00A778B1"/>
    <w:rsid w:val="00A77DB1"/>
    <w:rsid w:val="00A8064A"/>
    <w:rsid w:val="00A809DB"/>
    <w:rsid w:val="00A812E0"/>
    <w:rsid w:val="00A833DC"/>
    <w:rsid w:val="00A8376A"/>
    <w:rsid w:val="00A83E74"/>
    <w:rsid w:val="00A86B0F"/>
    <w:rsid w:val="00A86B7E"/>
    <w:rsid w:val="00A87D2D"/>
    <w:rsid w:val="00A911BD"/>
    <w:rsid w:val="00A91778"/>
    <w:rsid w:val="00A91D82"/>
    <w:rsid w:val="00A92410"/>
    <w:rsid w:val="00A95683"/>
    <w:rsid w:val="00A9669F"/>
    <w:rsid w:val="00A970B8"/>
    <w:rsid w:val="00A97653"/>
    <w:rsid w:val="00AA2315"/>
    <w:rsid w:val="00AA6682"/>
    <w:rsid w:val="00AA6799"/>
    <w:rsid w:val="00AA7716"/>
    <w:rsid w:val="00AB1A7B"/>
    <w:rsid w:val="00AB29D9"/>
    <w:rsid w:val="00AB56DB"/>
    <w:rsid w:val="00AB6939"/>
    <w:rsid w:val="00AB7D0B"/>
    <w:rsid w:val="00AC0E95"/>
    <w:rsid w:val="00AC140B"/>
    <w:rsid w:val="00AC564E"/>
    <w:rsid w:val="00AC7210"/>
    <w:rsid w:val="00AC7577"/>
    <w:rsid w:val="00AC7887"/>
    <w:rsid w:val="00AD0A03"/>
    <w:rsid w:val="00AD0D37"/>
    <w:rsid w:val="00AD1932"/>
    <w:rsid w:val="00AD36A7"/>
    <w:rsid w:val="00AD3BDB"/>
    <w:rsid w:val="00AD4BC4"/>
    <w:rsid w:val="00AD4F3D"/>
    <w:rsid w:val="00AD5967"/>
    <w:rsid w:val="00AD78F0"/>
    <w:rsid w:val="00AE297E"/>
    <w:rsid w:val="00AE49EF"/>
    <w:rsid w:val="00AE5656"/>
    <w:rsid w:val="00AE62F4"/>
    <w:rsid w:val="00AE6928"/>
    <w:rsid w:val="00AE72D7"/>
    <w:rsid w:val="00AE7FC8"/>
    <w:rsid w:val="00AF0051"/>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4A28"/>
    <w:rsid w:val="00B25B63"/>
    <w:rsid w:val="00B261C1"/>
    <w:rsid w:val="00B266F8"/>
    <w:rsid w:val="00B26BD5"/>
    <w:rsid w:val="00B278DA"/>
    <w:rsid w:val="00B31B76"/>
    <w:rsid w:val="00B32EEA"/>
    <w:rsid w:val="00B360B8"/>
    <w:rsid w:val="00B37BF4"/>
    <w:rsid w:val="00B37ED0"/>
    <w:rsid w:val="00B418AF"/>
    <w:rsid w:val="00B43EA5"/>
    <w:rsid w:val="00B44F04"/>
    <w:rsid w:val="00B457DA"/>
    <w:rsid w:val="00B45A67"/>
    <w:rsid w:val="00B4719B"/>
    <w:rsid w:val="00B4767A"/>
    <w:rsid w:val="00B52B4F"/>
    <w:rsid w:val="00B55CB7"/>
    <w:rsid w:val="00B56D3A"/>
    <w:rsid w:val="00B60779"/>
    <w:rsid w:val="00B60F4B"/>
    <w:rsid w:val="00B6178B"/>
    <w:rsid w:val="00B6565C"/>
    <w:rsid w:val="00B6616C"/>
    <w:rsid w:val="00B67872"/>
    <w:rsid w:val="00B7120C"/>
    <w:rsid w:val="00B751E2"/>
    <w:rsid w:val="00B8026D"/>
    <w:rsid w:val="00B8072E"/>
    <w:rsid w:val="00B81F04"/>
    <w:rsid w:val="00B829D7"/>
    <w:rsid w:val="00B84D3F"/>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25F3"/>
    <w:rsid w:val="00BB33A3"/>
    <w:rsid w:val="00BB3EF7"/>
    <w:rsid w:val="00BB4FA9"/>
    <w:rsid w:val="00BB53A6"/>
    <w:rsid w:val="00BB5996"/>
    <w:rsid w:val="00BB5B02"/>
    <w:rsid w:val="00BB792E"/>
    <w:rsid w:val="00BC02DB"/>
    <w:rsid w:val="00BC0530"/>
    <w:rsid w:val="00BC0BA0"/>
    <w:rsid w:val="00BC1D72"/>
    <w:rsid w:val="00BC3366"/>
    <w:rsid w:val="00BC3558"/>
    <w:rsid w:val="00BC44C5"/>
    <w:rsid w:val="00BC6164"/>
    <w:rsid w:val="00BC68E5"/>
    <w:rsid w:val="00BD0A17"/>
    <w:rsid w:val="00BD0FF4"/>
    <w:rsid w:val="00BD5B99"/>
    <w:rsid w:val="00BD62C1"/>
    <w:rsid w:val="00BD73D9"/>
    <w:rsid w:val="00BD75A5"/>
    <w:rsid w:val="00BE117B"/>
    <w:rsid w:val="00BE1216"/>
    <w:rsid w:val="00BE1248"/>
    <w:rsid w:val="00BE1FA0"/>
    <w:rsid w:val="00BE75C6"/>
    <w:rsid w:val="00BF023A"/>
    <w:rsid w:val="00BF1A57"/>
    <w:rsid w:val="00BF1F8C"/>
    <w:rsid w:val="00BF27C2"/>
    <w:rsid w:val="00BF28CB"/>
    <w:rsid w:val="00BF2C89"/>
    <w:rsid w:val="00BF39E7"/>
    <w:rsid w:val="00BF4F26"/>
    <w:rsid w:val="00BF6AC5"/>
    <w:rsid w:val="00C00746"/>
    <w:rsid w:val="00C013F8"/>
    <w:rsid w:val="00C01BE2"/>
    <w:rsid w:val="00C0267C"/>
    <w:rsid w:val="00C03C56"/>
    <w:rsid w:val="00C101BC"/>
    <w:rsid w:val="00C10E9F"/>
    <w:rsid w:val="00C15A64"/>
    <w:rsid w:val="00C16032"/>
    <w:rsid w:val="00C1786C"/>
    <w:rsid w:val="00C20583"/>
    <w:rsid w:val="00C21DA5"/>
    <w:rsid w:val="00C233D9"/>
    <w:rsid w:val="00C23A99"/>
    <w:rsid w:val="00C25972"/>
    <w:rsid w:val="00C26667"/>
    <w:rsid w:val="00C26A07"/>
    <w:rsid w:val="00C30EEC"/>
    <w:rsid w:val="00C31757"/>
    <w:rsid w:val="00C33E4E"/>
    <w:rsid w:val="00C40445"/>
    <w:rsid w:val="00C40DCC"/>
    <w:rsid w:val="00C41678"/>
    <w:rsid w:val="00C43250"/>
    <w:rsid w:val="00C43765"/>
    <w:rsid w:val="00C46E23"/>
    <w:rsid w:val="00C47B47"/>
    <w:rsid w:val="00C50FD3"/>
    <w:rsid w:val="00C51429"/>
    <w:rsid w:val="00C51782"/>
    <w:rsid w:val="00C54F1D"/>
    <w:rsid w:val="00C554CB"/>
    <w:rsid w:val="00C56E7A"/>
    <w:rsid w:val="00C61759"/>
    <w:rsid w:val="00C617CE"/>
    <w:rsid w:val="00C63DB4"/>
    <w:rsid w:val="00C65D83"/>
    <w:rsid w:val="00C66224"/>
    <w:rsid w:val="00C66EA9"/>
    <w:rsid w:val="00C7399A"/>
    <w:rsid w:val="00C7472F"/>
    <w:rsid w:val="00C748FF"/>
    <w:rsid w:val="00C74E65"/>
    <w:rsid w:val="00C768D3"/>
    <w:rsid w:val="00C76FDA"/>
    <w:rsid w:val="00C772A1"/>
    <w:rsid w:val="00C82625"/>
    <w:rsid w:val="00C8510E"/>
    <w:rsid w:val="00C86973"/>
    <w:rsid w:val="00C86C90"/>
    <w:rsid w:val="00C911A2"/>
    <w:rsid w:val="00C91987"/>
    <w:rsid w:val="00C91A96"/>
    <w:rsid w:val="00C92E9F"/>
    <w:rsid w:val="00C94E49"/>
    <w:rsid w:val="00C95C98"/>
    <w:rsid w:val="00CA0E9F"/>
    <w:rsid w:val="00CA39C6"/>
    <w:rsid w:val="00CA3E20"/>
    <w:rsid w:val="00CA462C"/>
    <w:rsid w:val="00CA6A15"/>
    <w:rsid w:val="00CA7F2C"/>
    <w:rsid w:val="00CB21F2"/>
    <w:rsid w:val="00CB3024"/>
    <w:rsid w:val="00CB3DCE"/>
    <w:rsid w:val="00CC1623"/>
    <w:rsid w:val="00CC1FB7"/>
    <w:rsid w:val="00CC3C48"/>
    <w:rsid w:val="00CC56B0"/>
    <w:rsid w:val="00CC5743"/>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474E"/>
    <w:rsid w:val="00CF5E6D"/>
    <w:rsid w:val="00CF626C"/>
    <w:rsid w:val="00CF7BA1"/>
    <w:rsid w:val="00D00181"/>
    <w:rsid w:val="00D00A50"/>
    <w:rsid w:val="00D017B0"/>
    <w:rsid w:val="00D02C17"/>
    <w:rsid w:val="00D04206"/>
    <w:rsid w:val="00D072F2"/>
    <w:rsid w:val="00D11244"/>
    <w:rsid w:val="00D12B27"/>
    <w:rsid w:val="00D133B0"/>
    <w:rsid w:val="00D14C41"/>
    <w:rsid w:val="00D15784"/>
    <w:rsid w:val="00D215F7"/>
    <w:rsid w:val="00D21F78"/>
    <w:rsid w:val="00D220B9"/>
    <w:rsid w:val="00D222C2"/>
    <w:rsid w:val="00D24BE1"/>
    <w:rsid w:val="00D266CA"/>
    <w:rsid w:val="00D27FD9"/>
    <w:rsid w:val="00D300DA"/>
    <w:rsid w:val="00D31C34"/>
    <w:rsid w:val="00D34115"/>
    <w:rsid w:val="00D34AF2"/>
    <w:rsid w:val="00D36137"/>
    <w:rsid w:val="00D376A4"/>
    <w:rsid w:val="00D377E4"/>
    <w:rsid w:val="00D43119"/>
    <w:rsid w:val="00D43D22"/>
    <w:rsid w:val="00D464B7"/>
    <w:rsid w:val="00D46D1F"/>
    <w:rsid w:val="00D46F4D"/>
    <w:rsid w:val="00D50E51"/>
    <w:rsid w:val="00D50F72"/>
    <w:rsid w:val="00D52821"/>
    <w:rsid w:val="00D568DC"/>
    <w:rsid w:val="00D57A95"/>
    <w:rsid w:val="00D57CAC"/>
    <w:rsid w:val="00D60085"/>
    <w:rsid w:val="00D62561"/>
    <w:rsid w:val="00D63AF1"/>
    <w:rsid w:val="00D63D88"/>
    <w:rsid w:val="00D6674D"/>
    <w:rsid w:val="00D711D3"/>
    <w:rsid w:val="00D72FBA"/>
    <w:rsid w:val="00D73496"/>
    <w:rsid w:val="00D734CE"/>
    <w:rsid w:val="00D7383D"/>
    <w:rsid w:val="00D74BB3"/>
    <w:rsid w:val="00D75D9B"/>
    <w:rsid w:val="00D83009"/>
    <w:rsid w:val="00D8336E"/>
    <w:rsid w:val="00D838F8"/>
    <w:rsid w:val="00D84273"/>
    <w:rsid w:val="00D91ED1"/>
    <w:rsid w:val="00D93F5B"/>
    <w:rsid w:val="00D941BA"/>
    <w:rsid w:val="00D9483B"/>
    <w:rsid w:val="00D94900"/>
    <w:rsid w:val="00D95292"/>
    <w:rsid w:val="00D96940"/>
    <w:rsid w:val="00D970BE"/>
    <w:rsid w:val="00D97F92"/>
    <w:rsid w:val="00DA040A"/>
    <w:rsid w:val="00DA2FFC"/>
    <w:rsid w:val="00DA708E"/>
    <w:rsid w:val="00DA7A02"/>
    <w:rsid w:val="00DB0218"/>
    <w:rsid w:val="00DB0392"/>
    <w:rsid w:val="00DB1037"/>
    <w:rsid w:val="00DB1581"/>
    <w:rsid w:val="00DB3506"/>
    <w:rsid w:val="00DB4697"/>
    <w:rsid w:val="00DB567E"/>
    <w:rsid w:val="00DC126F"/>
    <w:rsid w:val="00DC19DC"/>
    <w:rsid w:val="00DC2AE9"/>
    <w:rsid w:val="00DC6021"/>
    <w:rsid w:val="00DC7A71"/>
    <w:rsid w:val="00DD04E2"/>
    <w:rsid w:val="00DD0829"/>
    <w:rsid w:val="00DD172E"/>
    <w:rsid w:val="00DD2A09"/>
    <w:rsid w:val="00DD35DA"/>
    <w:rsid w:val="00DD4295"/>
    <w:rsid w:val="00DD4902"/>
    <w:rsid w:val="00DD4A8C"/>
    <w:rsid w:val="00DD5AA3"/>
    <w:rsid w:val="00DD62AE"/>
    <w:rsid w:val="00DE1903"/>
    <w:rsid w:val="00DE5110"/>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072B"/>
    <w:rsid w:val="00E02D6A"/>
    <w:rsid w:val="00E04585"/>
    <w:rsid w:val="00E051BC"/>
    <w:rsid w:val="00E05E06"/>
    <w:rsid w:val="00E07353"/>
    <w:rsid w:val="00E10054"/>
    <w:rsid w:val="00E10C31"/>
    <w:rsid w:val="00E1174A"/>
    <w:rsid w:val="00E1191E"/>
    <w:rsid w:val="00E13523"/>
    <w:rsid w:val="00E14132"/>
    <w:rsid w:val="00E16060"/>
    <w:rsid w:val="00E177A2"/>
    <w:rsid w:val="00E2027B"/>
    <w:rsid w:val="00E20381"/>
    <w:rsid w:val="00E21290"/>
    <w:rsid w:val="00E22B47"/>
    <w:rsid w:val="00E24A0B"/>
    <w:rsid w:val="00E264A2"/>
    <w:rsid w:val="00E302BF"/>
    <w:rsid w:val="00E30E3D"/>
    <w:rsid w:val="00E319E4"/>
    <w:rsid w:val="00E34C7C"/>
    <w:rsid w:val="00E35513"/>
    <w:rsid w:val="00E3601D"/>
    <w:rsid w:val="00E37314"/>
    <w:rsid w:val="00E422E0"/>
    <w:rsid w:val="00E426D8"/>
    <w:rsid w:val="00E43F5B"/>
    <w:rsid w:val="00E465ED"/>
    <w:rsid w:val="00E46C64"/>
    <w:rsid w:val="00E47660"/>
    <w:rsid w:val="00E52121"/>
    <w:rsid w:val="00E522DD"/>
    <w:rsid w:val="00E5380D"/>
    <w:rsid w:val="00E547C9"/>
    <w:rsid w:val="00E549A2"/>
    <w:rsid w:val="00E56917"/>
    <w:rsid w:val="00E56A79"/>
    <w:rsid w:val="00E56B92"/>
    <w:rsid w:val="00E574CE"/>
    <w:rsid w:val="00E57575"/>
    <w:rsid w:val="00E601E7"/>
    <w:rsid w:val="00E63C3A"/>
    <w:rsid w:val="00E6546E"/>
    <w:rsid w:val="00E67422"/>
    <w:rsid w:val="00E67DA6"/>
    <w:rsid w:val="00E700C1"/>
    <w:rsid w:val="00E702C4"/>
    <w:rsid w:val="00E709E4"/>
    <w:rsid w:val="00E73962"/>
    <w:rsid w:val="00E7454A"/>
    <w:rsid w:val="00E754D8"/>
    <w:rsid w:val="00E758AE"/>
    <w:rsid w:val="00E77EFE"/>
    <w:rsid w:val="00E8092D"/>
    <w:rsid w:val="00E82855"/>
    <w:rsid w:val="00E82A06"/>
    <w:rsid w:val="00E82ACA"/>
    <w:rsid w:val="00E838AC"/>
    <w:rsid w:val="00E84708"/>
    <w:rsid w:val="00E85477"/>
    <w:rsid w:val="00E86D29"/>
    <w:rsid w:val="00E876D7"/>
    <w:rsid w:val="00E877EC"/>
    <w:rsid w:val="00E90F68"/>
    <w:rsid w:val="00E910D5"/>
    <w:rsid w:val="00E92364"/>
    <w:rsid w:val="00E9256F"/>
    <w:rsid w:val="00E94ADC"/>
    <w:rsid w:val="00E952DC"/>
    <w:rsid w:val="00EA0858"/>
    <w:rsid w:val="00EA08E0"/>
    <w:rsid w:val="00EA445D"/>
    <w:rsid w:val="00EA475D"/>
    <w:rsid w:val="00EA58D5"/>
    <w:rsid w:val="00EA5C5C"/>
    <w:rsid w:val="00EA77E3"/>
    <w:rsid w:val="00EB3135"/>
    <w:rsid w:val="00EB3786"/>
    <w:rsid w:val="00EB4DE3"/>
    <w:rsid w:val="00EB5D8F"/>
    <w:rsid w:val="00EB6163"/>
    <w:rsid w:val="00EB6C6D"/>
    <w:rsid w:val="00EB7CAD"/>
    <w:rsid w:val="00EC1B0B"/>
    <w:rsid w:val="00EC275B"/>
    <w:rsid w:val="00EC33E7"/>
    <w:rsid w:val="00EC427C"/>
    <w:rsid w:val="00EC4581"/>
    <w:rsid w:val="00EC6F2B"/>
    <w:rsid w:val="00EC7FF1"/>
    <w:rsid w:val="00ED158C"/>
    <w:rsid w:val="00ED5014"/>
    <w:rsid w:val="00ED6DB8"/>
    <w:rsid w:val="00ED79E6"/>
    <w:rsid w:val="00EE0A94"/>
    <w:rsid w:val="00EE3190"/>
    <w:rsid w:val="00EE484B"/>
    <w:rsid w:val="00EE6CFC"/>
    <w:rsid w:val="00EE7607"/>
    <w:rsid w:val="00EE7F4F"/>
    <w:rsid w:val="00EF0994"/>
    <w:rsid w:val="00EF0A59"/>
    <w:rsid w:val="00EF0F7B"/>
    <w:rsid w:val="00EF1242"/>
    <w:rsid w:val="00EF14B7"/>
    <w:rsid w:val="00EF1E94"/>
    <w:rsid w:val="00EF4819"/>
    <w:rsid w:val="00EF4B28"/>
    <w:rsid w:val="00EF56C1"/>
    <w:rsid w:val="00EF603E"/>
    <w:rsid w:val="00EF6051"/>
    <w:rsid w:val="00EF65FA"/>
    <w:rsid w:val="00F018F8"/>
    <w:rsid w:val="00F02B44"/>
    <w:rsid w:val="00F032B8"/>
    <w:rsid w:val="00F04E8E"/>
    <w:rsid w:val="00F05BC6"/>
    <w:rsid w:val="00F1239F"/>
    <w:rsid w:val="00F130DC"/>
    <w:rsid w:val="00F13509"/>
    <w:rsid w:val="00F145A8"/>
    <w:rsid w:val="00F14701"/>
    <w:rsid w:val="00F1531D"/>
    <w:rsid w:val="00F17472"/>
    <w:rsid w:val="00F1750A"/>
    <w:rsid w:val="00F1753E"/>
    <w:rsid w:val="00F200D9"/>
    <w:rsid w:val="00F20B02"/>
    <w:rsid w:val="00F21935"/>
    <w:rsid w:val="00F21978"/>
    <w:rsid w:val="00F21FCF"/>
    <w:rsid w:val="00F23270"/>
    <w:rsid w:val="00F2381C"/>
    <w:rsid w:val="00F2457C"/>
    <w:rsid w:val="00F25B8C"/>
    <w:rsid w:val="00F26310"/>
    <w:rsid w:val="00F27708"/>
    <w:rsid w:val="00F326A7"/>
    <w:rsid w:val="00F32FE1"/>
    <w:rsid w:val="00F350C3"/>
    <w:rsid w:val="00F356E2"/>
    <w:rsid w:val="00F36DE6"/>
    <w:rsid w:val="00F37606"/>
    <w:rsid w:val="00F4204E"/>
    <w:rsid w:val="00F4211A"/>
    <w:rsid w:val="00F43770"/>
    <w:rsid w:val="00F539A1"/>
    <w:rsid w:val="00F551C2"/>
    <w:rsid w:val="00F616D0"/>
    <w:rsid w:val="00F61C17"/>
    <w:rsid w:val="00F63FE9"/>
    <w:rsid w:val="00F656BD"/>
    <w:rsid w:val="00F6623D"/>
    <w:rsid w:val="00F67D0A"/>
    <w:rsid w:val="00F70FFC"/>
    <w:rsid w:val="00F71AD0"/>
    <w:rsid w:val="00F72DEA"/>
    <w:rsid w:val="00F75BF0"/>
    <w:rsid w:val="00F77BD5"/>
    <w:rsid w:val="00F80E2B"/>
    <w:rsid w:val="00F82A9B"/>
    <w:rsid w:val="00F8378F"/>
    <w:rsid w:val="00F84ECC"/>
    <w:rsid w:val="00F85146"/>
    <w:rsid w:val="00F85258"/>
    <w:rsid w:val="00F85618"/>
    <w:rsid w:val="00F86D97"/>
    <w:rsid w:val="00F86FD1"/>
    <w:rsid w:val="00F87B68"/>
    <w:rsid w:val="00F91C5D"/>
    <w:rsid w:val="00F92C5B"/>
    <w:rsid w:val="00F93CA1"/>
    <w:rsid w:val="00F94226"/>
    <w:rsid w:val="00F94911"/>
    <w:rsid w:val="00F94A3E"/>
    <w:rsid w:val="00F94F19"/>
    <w:rsid w:val="00F9727A"/>
    <w:rsid w:val="00FA1B24"/>
    <w:rsid w:val="00FA32AF"/>
    <w:rsid w:val="00FA3EAA"/>
    <w:rsid w:val="00FA4920"/>
    <w:rsid w:val="00FB3AB5"/>
    <w:rsid w:val="00FB4262"/>
    <w:rsid w:val="00FB43E5"/>
    <w:rsid w:val="00FB56F3"/>
    <w:rsid w:val="00FB618B"/>
    <w:rsid w:val="00FB6EEE"/>
    <w:rsid w:val="00FC052A"/>
    <w:rsid w:val="00FC37EF"/>
    <w:rsid w:val="00FC4103"/>
    <w:rsid w:val="00FC5A2F"/>
    <w:rsid w:val="00FC5E12"/>
    <w:rsid w:val="00FD02C8"/>
    <w:rsid w:val="00FD0ABC"/>
    <w:rsid w:val="00FD1228"/>
    <w:rsid w:val="00FD262C"/>
    <w:rsid w:val="00FD3415"/>
    <w:rsid w:val="00FD528F"/>
    <w:rsid w:val="00FD52C3"/>
    <w:rsid w:val="00FE1BFE"/>
    <w:rsid w:val="00FE1FE3"/>
    <w:rsid w:val="00FE59A4"/>
    <w:rsid w:val="00FE5B51"/>
    <w:rsid w:val="00FE5F9C"/>
    <w:rsid w:val="00FE63EC"/>
    <w:rsid w:val="00FE729D"/>
    <w:rsid w:val="00FE730D"/>
    <w:rsid w:val="00FE78DF"/>
    <w:rsid w:val="00FE7C05"/>
    <w:rsid w:val="00FF5437"/>
    <w:rsid w:val="00FF5BD1"/>
    <w:rsid w:val="00FF625F"/>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12">
    <w:name w:val="Style12"/>
    <w:basedOn w:val="a"/>
    <w:uiPriority w:val="99"/>
    <w:qFormat/>
    <w:rsid w:val="00952D2C"/>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
    <w:uiPriority w:val="99"/>
    <w:semiHidden/>
    <w:rsid w:val="00952D2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952D2C"/>
    <w:rPr>
      <w:color w:val="605E5C"/>
      <w:shd w:val="clear" w:color="auto" w:fill="E1DFDD"/>
    </w:rPr>
  </w:style>
  <w:style w:type="character" w:customStyle="1" w:styleId="c10">
    <w:name w:val="c10"/>
    <w:rsid w:val="00952D2C"/>
  </w:style>
  <w:style w:type="character" w:customStyle="1" w:styleId="c11">
    <w:name w:val="c11"/>
    <w:rsid w:val="00952D2C"/>
  </w:style>
  <w:style w:type="character" w:customStyle="1" w:styleId="c1">
    <w:name w:val="c1"/>
    <w:rsid w:val="00952D2C"/>
  </w:style>
  <w:style w:type="paragraph" w:customStyle="1" w:styleId="afffffc">
    <w:name w:val="Содержимое таблицы"/>
    <w:basedOn w:val="a"/>
    <w:rsid w:val="00B418AF"/>
    <w:pPr>
      <w:widowControl w:val="0"/>
      <w:suppressLineNumbers/>
      <w:suppressAutoHyphens/>
      <w:spacing w:after="0" w:line="240" w:lineRule="auto"/>
    </w:pPr>
    <w:rPr>
      <w:rFonts w:ascii="Times New Roman" w:eastAsia="Arial Unicode MS" w:hAnsi="Times New Roman"/>
      <w:kern w:val="1"/>
      <w:sz w:val="24"/>
      <w:szCs w:val="24"/>
      <w:lang w:eastAsia="en-US"/>
    </w:rPr>
  </w:style>
  <w:style w:type="paragraph" w:customStyle="1" w:styleId="c8">
    <w:name w:val="c8"/>
    <w:basedOn w:val="a"/>
    <w:rsid w:val="00EE0A9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EE0A94"/>
  </w:style>
  <w:style w:type="paragraph" w:customStyle="1" w:styleId="BodyTextIndent2">
    <w:name w:val="Body Text Indent 2"/>
    <w:basedOn w:val="a"/>
    <w:rsid w:val="00F21935"/>
    <w:pPr>
      <w:widowControl w:val="0"/>
      <w:spacing w:after="0" w:line="240" w:lineRule="auto"/>
      <w:ind w:firstLine="720"/>
    </w:pPr>
    <w:rPr>
      <w:rFonts w:ascii="Times New Roman" w:hAnsi="Times New Roman"/>
      <w:sz w:val="28"/>
      <w:szCs w:val="20"/>
    </w:rPr>
  </w:style>
  <w:style w:type="paragraph" w:customStyle="1" w:styleId="Style7">
    <w:name w:val="Style7"/>
    <w:basedOn w:val="a"/>
    <w:uiPriority w:val="99"/>
    <w:rsid w:val="007B695E"/>
    <w:pPr>
      <w:widowControl w:val="0"/>
      <w:autoSpaceDE w:val="0"/>
      <w:autoSpaceDN w:val="0"/>
      <w:adjustRightInd w:val="0"/>
      <w:spacing w:after="0" w:line="240" w:lineRule="auto"/>
    </w:pPr>
    <w:rPr>
      <w:rFonts w:ascii="Times New Roman" w:hAnsi="Times New Roman"/>
      <w:sz w:val="24"/>
      <w:szCs w:val="24"/>
    </w:rPr>
  </w:style>
  <w:style w:type="character" w:customStyle="1" w:styleId="afffffd">
    <w:name w:val="Основной текст_"/>
    <w:link w:val="15"/>
    <w:locked/>
    <w:rsid w:val="007B695E"/>
    <w:rPr>
      <w:rFonts w:ascii="Times New Roman" w:hAnsi="Times New Roman"/>
      <w:sz w:val="26"/>
      <w:szCs w:val="26"/>
      <w:shd w:val="clear" w:color="auto" w:fill="FFFFFF"/>
    </w:rPr>
  </w:style>
  <w:style w:type="paragraph" w:customStyle="1" w:styleId="15">
    <w:name w:val="Основной текст1"/>
    <w:basedOn w:val="a"/>
    <w:link w:val="afffffd"/>
    <w:rsid w:val="007B695E"/>
    <w:pPr>
      <w:widowControl w:val="0"/>
      <w:shd w:val="clear" w:color="auto" w:fill="FFFFFF"/>
      <w:spacing w:after="0" w:line="317" w:lineRule="exact"/>
      <w:jc w:val="center"/>
    </w:pPr>
    <w:rPr>
      <w:rFonts w:ascii="Times New Roman" w:hAnsi="Times New Roman"/>
      <w:sz w:val="26"/>
      <w:szCs w:val="26"/>
      <w:lang/>
    </w:rPr>
  </w:style>
  <w:style w:type="character" w:customStyle="1" w:styleId="FontStyle23">
    <w:name w:val="Font Style23"/>
    <w:uiPriority w:val="99"/>
    <w:rsid w:val="007B695E"/>
    <w:rPr>
      <w:rFonts w:ascii="Times New Roman" w:hAnsi="Times New Roman" w:cs="Times New Roman" w:hint="default"/>
      <w:i/>
      <w:iCs/>
      <w:sz w:val="18"/>
      <w:szCs w:val="18"/>
    </w:rPr>
  </w:style>
  <w:style w:type="character" w:customStyle="1" w:styleId="FontStyle26">
    <w:name w:val="Font Style26"/>
    <w:uiPriority w:val="99"/>
    <w:rsid w:val="007B695E"/>
    <w:rPr>
      <w:rFonts w:ascii="Times New Roman" w:hAnsi="Times New Roman" w:cs="Times New Roman" w:hint="default"/>
      <w:i/>
      <w:iCs/>
      <w:sz w:val="22"/>
      <w:szCs w:val="22"/>
    </w:rPr>
  </w:style>
  <w:style w:type="paragraph" w:customStyle="1" w:styleId="s22">
    <w:name w:val="s_22"/>
    <w:basedOn w:val="a"/>
    <w:rsid w:val="008310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07161">
      <w:bodyDiv w:val="1"/>
      <w:marLeft w:val="0"/>
      <w:marRight w:val="0"/>
      <w:marTop w:val="0"/>
      <w:marBottom w:val="0"/>
      <w:divBdr>
        <w:top w:val="none" w:sz="0" w:space="0" w:color="auto"/>
        <w:left w:val="none" w:sz="0" w:space="0" w:color="auto"/>
        <w:bottom w:val="none" w:sz="0" w:space="0" w:color="auto"/>
        <w:right w:val="none" w:sz="0" w:space="0" w:color="auto"/>
      </w:divBdr>
    </w:div>
    <w:div w:id="35930224">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74873091">
      <w:bodyDiv w:val="1"/>
      <w:marLeft w:val="0"/>
      <w:marRight w:val="0"/>
      <w:marTop w:val="0"/>
      <w:marBottom w:val="0"/>
      <w:divBdr>
        <w:top w:val="none" w:sz="0" w:space="0" w:color="auto"/>
        <w:left w:val="none" w:sz="0" w:space="0" w:color="auto"/>
        <w:bottom w:val="none" w:sz="0" w:space="0" w:color="auto"/>
        <w:right w:val="none" w:sz="0" w:space="0" w:color="auto"/>
      </w:divBdr>
    </w:div>
    <w:div w:id="316038402">
      <w:bodyDiv w:val="1"/>
      <w:marLeft w:val="0"/>
      <w:marRight w:val="0"/>
      <w:marTop w:val="0"/>
      <w:marBottom w:val="0"/>
      <w:divBdr>
        <w:top w:val="none" w:sz="0" w:space="0" w:color="auto"/>
        <w:left w:val="none" w:sz="0" w:space="0" w:color="auto"/>
        <w:bottom w:val="none" w:sz="0" w:space="0" w:color="auto"/>
        <w:right w:val="none" w:sz="0" w:space="0" w:color="auto"/>
      </w:divBdr>
    </w:div>
    <w:div w:id="320937612">
      <w:bodyDiv w:val="1"/>
      <w:marLeft w:val="0"/>
      <w:marRight w:val="0"/>
      <w:marTop w:val="0"/>
      <w:marBottom w:val="0"/>
      <w:divBdr>
        <w:top w:val="none" w:sz="0" w:space="0" w:color="auto"/>
        <w:left w:val="none" w:sz="0" w:space="0" w:color="auto"/>
        <w:bottom w:val="none" w:sz="0" w:space="0" w:color="auto"/>
        <w:right w:val="none" w:sz="0" w:space="0" w:color="auto"/>
      </w:divBdr>
    </w:div>
    <w:div w:id="345131553">
      <w:bodyDiv w:val="1"/>
      <w:marLeft w:val="0"/>
      <w:marRight w:val="0"/>
      <w:marTop w:val="0"/>
      <w:marBottom w:val="0"/>
      <w:divBdr>
        <w:top w:val="none" w:sz="0" w:space="0" w:color="auto"/>
        <w:left w:val="none" w:sz="0" w:space="0" w:color="auto"/>
        <w:bottom w:val="none" w:sz="0" w:space="0" w:color="auto"/>
        <w:right w:val="none" w:sz="0" w:space="0" w:color="auto"/>
      </w:divBdr>
    </w:div>
    <w:div w:id="351808266">
      <w:bodyDiv w:val="1"/>
      <w:marLeft w:val="0"/>
      <w:marRight w:val="0"/>
      <w:marTop w:val="0"/>
      <w:marBottom w:val="0"/>
      <w:divBdr>
        <w:top w:val="none" w:sz="0" w:space="0" w:color="auto"/>
        <w:left w:val="none" w:sz="0" w:space="0" w:color="auto"/>
        <w:bottom w:val="none" w:sz="0" w:space="0" w:color="auto"/>
        <w:right w:val="none" w:sz="0" w:space="0" w:color="auto"/>
      </w:divBdr>
    </w:div>
    <w:div w:id="473642199">
      <w:bodyDiv w:val="1"/>
      <w:marLeft w:val="0"/>
      <w:marRight w:val="0"/>
      <w:marTop w:val="0"/>
      <w:marBottom w:val="0"/>
      <w:divBdr>
        <w:top w:val="none" w:sz="0" w:space="0" w:color="auto"/>
        <w:left w:val="none" w:sz="0" w:space="0" w:color="auto"/>
        <w:bottom w:val="none" w:sz="0" w:space="0" w:color="auto"/>
        <w:right w:val="none" w:sz="0" w:space="0" w:color="auto"/>
      </w:divBdr>
    </w:div>
    <w:div w:id="478616841">
      <w:bodyDiv w:val="1"/>
      <w:marLeft w:val="0"/>
      <w:marRight w:val="0"/>
      <w:marTop w:val="0"/>
      <w:marBottom w:val="0"/>
      <w:divBdr>
        <w:top w:val="none" w:sz="0" w:space="0" w:color="auto"/>
        <w:left w:val="none" w:sz="0" w:space="0" w:color="auto"/>
        <w:bottom w:val="none" w:sz="0" w:space="0" w:color="auto"/>
        <w:right w:val="none" w:sz="0" w:space="0" w:color="auto"/>
      </w:divBdr>
    </w:div>
    <w:div w:id="479230562">
      <w:bodyDiv w:val="1"/>
      <w:marLeft w:val="0"/>
      <w:marRight w:val="0"/>
      <w:marTop w:val="0"/>
      <w:marBottom w:val="0"/>
      <w:divBdr>
        <w:top w:val="none" w:sz="0" w:space="0" w:color="auto"/>
        <w:left w:val="none" w:sz="0" w:space="0" w:color="auto"/>
        <w:bottom w:val="none" w:sz="0" w:space="0" w:color="auto"/>
        <w:right w:val="none" w:sz="0" w:space="0" w:color="auto"/>
      </w:divBdr>
    </w:div>
    <w:div w:id="494345369">
      <w:bodyDiv w:val="1"/>
      <w:marLeft w:val="0"/>
      <w:marRight w:val="0"/>
      <w:marTop w:val="0"/>
      <w:marBottom w:val="0"/>
      <w:divBdr>
        <w:top w:val="none" w:sz="0" w:space="0" w:color="auto"/>
        <w:left w:val="none" w:sz="0" w:space="0" w:color="auto"/>
        <w:bottom w:val="none" w:sz="0" w:space="0" w:color="auto"/>
        <w:right w:val="none" w:sz="0" w:space="0" w:color="auto"/>
      </w:divBdr>
    </w:div>
    <w:div w:id="503712792">
      <w:bodyDiv w:val="1"/>
      <w:marLeft w:val="0"/>
      <w:marRight w:val="0"/>
      <w:marTop w:val="0"/>
      <w:marBottom w:val="0"/>
      <w:divBdr>
        <w:top w:val="none" w:sz="0" w:space="0" w:color="auto"/>
        <w:left w:val="none" w:sz="0" w:space="0" w:color="auto"/>
        <w:bottom w:val="none" w:sz="0" w:space="0" w:color="auto"/>
        <w:right w:val="none" w:sz="0" w:space="0" w:color="auto"/>
      </w:divBdr>
    </w:div>
    <w:div w:id="538862221">
      <w:bodyDiv w:val="1"/>
      <w:marLeft w:val="0"/>
      <w:marRight w:val="0"/>
      <w:marTop w:val="0"/>
      <w:marBottom w:val="0"/>
      <w:divBdr>
        <w:top w:val="none" w:sz="0" w:space="0" w:color="auto"/>
        <w:left w:val="none" w:sz="0" w:space="0" w:color="auto"/>
        <w:bottom w:val="none" w:sz="0" w:space="0" w:color="auto"/>
        <w:right w:val="none" w:sz="0" w:space="0" w:color="auto"/>
      </w:divBdr>
    </w:div>
    <w:div w:id="627930043">
      <w:bodyDiv w:val="1"/>
      <w:marLeft w:val="0"/>
      <w:marRight w:val="0"/>
      <w:marTop w:val="0"/>
      <w:marBottom w:val="0"/>
      <w:divBdr>
        <w:top w:val="none" w:sz="0" w:space="0" w:color="auto"/>
        <w:left w:val="none" w:sz="0" w:space="0" w:color="auto"/>
        <w:bottom w:val="none" w:sz="0" w:space="0" w:color="auto"/>
        <w:right w:val="none" w:sz="0" w:space="0" w:color="auto"/>
      </w:divBdr>
    </w:div>
    <w:div w:id="754866263">
      <w:bodyDiv w:val="1"/>
      <w:marLeft w:val="0"/>
      <w:marRight w:val="0"/>
      <w:marTop w:val="0"/>
      <w:marBottom w:val="0"/>
      <w:divBdr>
        <w:top w:val="none" w:sz="0" w:space="0" w:color="auto"/>
        <w:left w:val="none" w:sz="0" w:space="0" w:color="auto"/>
        <w:bottom w:val="none" w:sz="0" w:space="0" w:color="auto"/>
        <w:right w:val="none" w:sz="0" w:space="0" w:color="auto"/>
      </w:divBdr>
    </w:div>
    <w:div w:id="767964463">
      <w:bodyDiv w:val="1"/>
      <w:marLeft w:val="0"/>
      <w:marRight w:val="0"/>
      <w:marTop w:val="0"/>
      <w:marBottom w:val="0"/>
      <w:divBdr>
        <w:top w:val="none" w:sz="0" w:space="0" w:color="auto"/>
        <w:left w:val="none" w:sz="0" w:space="0" w:color="auto"/>
        <w:bottom w:val="none" w:sz="0" w:space="0" w:color="auto"/>
        <w:right w:val="none" w:sz="0" w:space="0" w:color="auto"/>
      </w:divBdr>
    </w:div>
    <w:div w:id="781650562">
      <w:bodyDiv w:val="1"/>
      <w:marLeft w:val="0"/>
      <w:marRight w:val="0"/>
      <w:marTop w:val="0"/>
      <w:marBottom w:val="0"/>
      <w:divBdr>
        <w:top w:val="none" w:sz="0" w:space="0" w:color="auto"/>
        <w:left w:val="none" w:sz="0" w:space="0" w:color="auto"/>
        <w:bottom w:val="none" w:sz="0" w:space="0" w:color="auto"/>
        <w:right w:val="none" w:sz="0" w:space="0" w:color="auto"/>
      </w:divBdr>
    </w:div>
    <w:div w:id="93953188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23821948">
      <w:bodyDiv w:val="1"/>
      <w:marLeft w:val="0"/>
      <w:marRight w:val="0"/>
      <w:marTop w:val="0"/>
      <w:marBottom w:val="0"/>
      <w:divBdr>
        <w:top w:val="none" w:sz="0" w:space="0" w:color="auto"/>
        <w:left w:val="none" w:sz="0" w:space="0" w:color="auto"/>
        <w:bottom w:val="none" w:sz="0" w:space="0" w:color="auto"/>
        <w:right w:val="none" w:sz="0" w:space="0" w:color="auto"/>
      </w:divBdr>
    </w:div>
    <w:div w:id="1028292360">
      <w:bodyDiv w:val="1"/>
      <w:marLeft w:val="0"/>
      <w:marRight w:val="0"/>
      <w:marTop w:val="0"/>
      <w:marBottom w:val="0"/>
      <w:divBdr>
        <w:top w:val="none" w:sz="0" w:space="0" w:color="auto"/>
        <w:left w:val="none" w:sz="0" w:space="0" w:color="auto"/>
        <w:bottom w:val="none" w:sz="0" w:space="0" w:color="auto"/>
        <w:right w:val="none" w:sz="0" w:space="0" w:color="auto"/>
      </w:divBdr>
    </w:div>
    <w:div w:id="1042100750">
      <w:bodyDiv w:val="1"/>
      <w:marLeft w:val="0"/>
      <w:marRight w:val="0"/>
      <w:marTop w:val="0"/>
      <w:marBottom w:val="0"/>
      <w:divBdr>
        <w:top w:val="none" w:sz="0" w:space="0" w:color="auto"/>
        <w:left w:val="none" w:sz="0" w:space="0" w:color="auto"/>
        <w:bottom w:val="none" w:sz="0" w:space="0" w:color="auto"/>
        <w:right w:val="none" w:sz="0" w:space="0" w:color="auto"/>
      </w:divBdr>
    </w:div>
    <w:div w:id="1042752168">
      <w:bodyDiv w:val="1"/>
      <w:marLeft w:val="0"/>
      <w:marRight w:val="0"/>
      <w:marTop w:val="0"/>
      <w:marBottom w:val="0"/>
      <w:divBdr>
        <w:top w:val="none" w:sz="0" w:space="0" w:color="auto"/>
        <w:left w:val="none" w:sz="0" w:space="0" w:color="auto"/>
        <w:bottom w:val="none" w:sz="0" w:space="0" w:color="auto"/>
        <w:right w:val="none" w:sz="0" w:space="0" w:color="auto"/>
      </w:divBdr>
      <w:divsChild>
        <w:div w:id="39284497">
          <w:marLeft w:val="0"/>
          <w:marRight w:val="0"/>
          <w:marTop w:val="0"/>
          <w:marBottom w:val="0"/>
          <w:divBdr>
            <w:top w:val="none" w:sz="0" w:space="0" w:color="auto"/>
            <w:left w:val="none" w:sz="0" w:space="0" w:color="auto"/>
            <w:bottom w:val="none" w:sz="0" w:space="0" w:color="auto"/>
            <w:right w:val="none" w:sz="0" w:space="0" w:color="auto"/>
          </w:divBdr>
          <w:divsChild>
            <w:div w:id="129059051">
              <w:marLeft w:val="0"/>
              <w:marRight w:val="0"/>
              <w:marTop w:val="0"/>
              <w:marBottom w:val="300"/>
              <w:divBdr>
                <w:top w:val="none" w:sz="0" w:space="0" w:color="auto"/>
                <w:left w:val="none" w:sz="0" w:space="0" w:color="auto"/>
                <w:bottom w:val="none" w:sz="0" w:space="0" w:color="auto"/>
                <w:right w:val="none" w:sz="0" w:space="0" w:color="auto"/>
              </w:divBdr>
            </w:div>
          </w:divsChild>
        </w:div>
        <w:div w:id="92633240">
          <w:marLeft w:val="0"/>
          <w:marRight w:val="0"/>
          <w:marTop w:val="0"/>
          <w:marBottom w:val="0"/>
          <w:divBdr>
            <w:top w:val="none" w:sz="0" w:space="0" w:color="auto"/>
            <w:left w:val="none" w:sz="0" w:space="0" w:color="auto"/>
            <w:bottom w:val="none" w:sz="0" w:space="0" w:color="auto"/>
            <w:right w:val="none" w:sz="0" w:space="0" w:color="auto"/>
          </w:divBdr>
        </w:div>
        <w:div w:id="398014072">
          <w:marLeft w:val="0"/>
          <w:marRight w:val="0"/>
          <w:marTop w:val="0"/>
          <w:marBottom w:val="0"/>
          <w:divBdr>
            <w:top w:val="none" w:sz="0" w:space="0" w:color="auto"/>
            <w:left w:val="none" w:sz="0" w:space="0" w:color="auto"/>
            <w:bottom w:val="none" w:sz="0" w:space="0" w:color="auto"/>
            <w:right w:val="none" w:sz="0" w:space="0" w:color="auto"/>
          </w:divBdr>
        </w:div>
        <w:div w:id="406417471">
          <w:marLeft w:val="0"/>
          <w:marRight w:val="0"/>
          <w:marTop w:val="0"/>
          <w:marBottom w:val="0"/>
          <w:divBdr>
            <w:top w:val="none" w:sz="0" w:space="0" w:color="auto"/>
            <w:left w:val="none" w:sz="0" w:space="0" w:color="auto"/>
            <w:bottom w:val="none" w:sz="0" w:space="0" w:color="auto"/>
            <w:right w:val="none" w:sz="0" w:space="0" w:color="auto"/>
          </w:divBdr>
        </w:div>
        <w:div w:id="643202131">
          <w:marLeft w:val="0"/>
          <w:marRight w:val="0"/>
          <w:marTop w:val="0"/>
          <w:marBottom w:val="0"/>
          <w:divBdr>
            <w:top w:val="none" w:sz="0" w:space="0" w:color="auto"/>
            <w:left w:val="none" w:sz="0" w:space="0" w:color="auto"/>
            <w:bottom w:val="none" w:sz="0" w:space="0" w:color="auto"/>
            <w:right w:val="none" w:sz="0" w:space="0" w:color="auto"/>
          </w:divBdr>
        </w:div>
        <w:div w:id="813372938">
          <w:marLeft w:val="0"/>
          <w:marRight w:val="0"/>
          <w:marTop w:val="0"/>
          <w:marBottom w:val="0"/>
          <w:divBdr>
            <w:top w:val="none" w:sz="0" w:space="0" w:color="auto"/>
            <w:left w:val="none" w:sz="0" w:space="0" w:color="auto"/>
            <w:bottom w:val="none" w:sz="0" w:space="0" w:color="auto"/>
            <w:right w:val="none" w:sz="0" w:space="0" w:color="auto"/>
          </w:divBdr>
        </w:div>
        <w:div w:id="968507826">
          <w:marLeft w:val="0"/>
          <w:marRight w:val="0"/>
          <w:marTop w:val="0"/>
          <w:marBottom w:val="0"/>
          <w:divBdr>
            <w:top w:val="none" w:sz="0" w:space="0" w:color="auto"/>
            <w:left w:val="none" w:sz="0" w:space="0" w:color="auto"/>
            <w:bottom w:val="none" w:sz="0" w:space="0" w:color="auto"/>
            <w:right w:val="none" w:sz="0" w:space="0" w:color="auto"/>
          </w:divBdr>
        </w:div>
        <w:div w:id="1136139506">
          <w:marLeft w:val="0"/>
          <w:marRight w:val="0"/>
          <w:marTop w:val="0"/>
          <w:marBottom w:val="0"/>
          <w:divBdr>
            <w:top w:val="none" w:sz="0" w:space="0" w:color="auto"/>
            <w:left w:val="none" w:sz="0" w:space="0" w:color="auto"/>
            <w:bottom w:val="none" w:sz="0" w:space="0" w:color="auto"/>
            <w:right w:val="none" w:sz="0" w:space="0" w:color="auto"/>
          </w:divBdr>
        </w:div>
        <w:div w:id="1248882533">
          <w:marLeft w:val="0"/>
          <w:marRight w:val="0"/>
          <w:marTop w:val="0"/>
          <w:marBottom w:val="0"/>
          <w:divBdr>
            <w:top w:val="none" w:sz="0" w:space="0" w:color="auto"/>
            <w:left w:val="none" w:sz="0" w:space="0" w:color="auto"/>
            <w:bottom w:val="none" w:sz="0" w:space="0" w:color="auto"/>
            <w:right w:val="none" w:sz="0" w:space="0" w:color="auto"/>
          </w:divBdr>
        </w:div>
        <w:div w:id="1371804408">
          <w:marLeft w:val="0"/>
          <w:marRight w:val="0"/>
          <w:marTop w:val="0"/>
          <w:marBottom w:val="0"/>
          <w:divBdr>
            <w:top w:val="none" w:sz="0" w:space="0" w:color="auto"/>
            <w:left w:val="none" w:sz="0" w:space="0" w:color="auto"/>
            <w:bottom w:val="none" w:sz="0" w:space="0" w:color="auto"/>
            <w:right w:val="none" w:sz="0" w:space="0" w:color="auto"/>
          </w:divBdr>
        </w:div>
        <w:div w:id="1826050765">
          <w:marLeft w:val="0"/>
          <w:marRight w:val="0"/>
          <w:marTop w:val="0"/>
          <w:marBottom w:val="0"/>
          <w:divBdr>
            <w:top w:val="none" w:sz="0" w:space="0" w:color="auto"/>
            <w:left w:val="none" w:sz="0" w:space="0" w:color="auto"/>
            <w:bottom w:val="none" w:sz="0" w:space="0" w:color="auto"/>
            <w:right w:val="none" w:sz="0" w:space="0" w:color="auto"/>
          </w:divBdr>
        </w:div>
        <w:div w:id="1900752101">
          <w:marLeft w:val="0"/>
          <w:marRight w:val="0"/>
          <w:marTop w:val="0"/>
          <w:marBottom w:val="0"/>
          <w:divBdr>
            <w:top w:val="none" w:sz="0" w:space="0" w:color="auto"/>
            <w:left w:val="none" w:sz="0" w:space="0" w:color="auto"/>
            <w:bottom w:val="none" w:sz="0" w:space="0" w:color="auto"/>
            <w:right w:val="none" w:sz="0" w:space="0" w:color="auto"/>
          </w:divBdr>
        </w:div>
        <w:div w:id="1949459908">
          <w:marLeft w:val="0"/>
          <w:marRight w:val="0"/>
          <w:marTop w:val="0"/>
          <w:marBottom w:val="0"/>
          <w:divBdr>
            <w:top w:val="none" w:sz="0" w:space="0" w:color="auto"/>
            <w:left w:val="none" w:sz="0" w:space="0" w:color="auto"/>
            <w:bottom w:val="none" w:sz="0" w:space="0" w:color="auto"/>
            <w:right w:val="none" w:sz="0" w:space="0" w:color="auto"/>
          </w:divBdr>
        </w:div>
        <w:div w:id="1992712481">
          <w:marLeft w:val="0"/>
          <w:marRight w:val="0"/>
          <w:marTop w:val="0"/>
          <w:marBottom w:val="0"/>
          <w:divBdr>
            <w:top w:val="none" w:sz="0" w:space="0" w:color="auto"/>
            <w:left w:val="none" w:sz="0" w:space="0" w:color="auto"/>
            <w:bottom w:val="none" w:sz="0" w:space="0" w:color="auto"/>
            <w:right w:val="none" w:sz="0" w:space="0" w:color="auto"/>
          </w:divBdr>
        </w:div>
        <w:div w:id="2042243472">
          <w:marLeft w:val="0"/>
          <w:marRight w:val="0"/>
          <w:marTop w:val="0"/>
          <w:marBottom w:val="0"/>
          <w:divBdr>
            <w:top w:val="none" w:sz="0" w:space="0" w:color="auto"/>
            <w:left w:val="none" w:sz="0" w:space="0" w:color="auto"/>
            <w:bottom w:val="none" w:sz="0" w:space="0" w:color="auto"/>
            <w:right w:val="none" w:sz="0" w:space="0" w:color="auto"/>
          </w:divBdr>
        </w:div>
      </w:divsChild>
    </w:div>
    <w:div w:id="1064791466">
      <w:bodyDiv w:val="1"/>
      <w:marLeft w:val="0"/>
      <w:marRight w:val="0"/>
      <w:marTop w:val="0"/>
      <w:marBottom w:val="0"/>
      <w:divBdr>
        <w:top w:val="none" w:sz="0" w:space="0" w:color="auto"/>
        <w:left w:val="none" w:sz="0" w:space="0" w:color="auto"/>
        <w:bottom w:val="none" w:sz="0" w:space="0" w:color="auto"/>
        <w:right w:val="none" w:sz="0" w:space="0" w:color="auto"/>
      </w:divBdr>
    </w:div>
    <w:div w:id="1073041264">
      <w:bodyDiv w:val="1"/>
      <w:marLeft w:val="0"/>
      <w:marRight w:val="0"/>
      <w:marTop w:val="0"/>
      <w:marBottom w:val="0"/>
      <w:divBdr>
        <w:top w:val="none" w:sz="0" w:space="0" w:color="auto"/>
        <w:left w:val="none" w:sz="0" w:space="0" w:color="auto"/>
        <w:bottom w:val="none" w:sz="0" w:space="0" w:color="auto"/>
        <w:right w:val="none" w:sz="0" w:space="0" w:color="auto"/>
      </w:divBdr>
    </w:div>
    <w:div w:id="1091707676">
      <w:bodyDiv w:val="1"/>
      <w:marLeft w:val="0"/>
      <w:marRight w:val="0"/>
      <w:marTop w:val="0"/>
      <w:marBottom w:val="0"/>
      <w:divBdr>
        <w:top w:val="none" w:sz="0" w:space="0" w:color="auto"/>
        <w:left w:val="none" w:sz="0" w:space="0" w:color="auto"/>
        <w:bottom w:val="none" w:sz="0" w:space="0" w:color="auto"/>
        <w:right w:val="none" w:sz="0" w:space="0" w:color="auto"/>
      </w:divBdr>
    </w:div>
    <w:div w:id="1280650465">
      <w:bodyDiv w:val="1"/>
      <w:marLeft w:val="0"/>
      <w:marRight w:val="0"/>
      <w:marTop w:val="0"/>
      <w:marBottom w:val="0"/>
      <w:divBdr>
        <w:top w:val="none" w:sz="0" w:space="0" w:color="auto"/>
        <w:left w:val="none" w:sz="0" w:space="0" w:color="auto"/>
        <w:bottom w:val="none" w:sz="0" w:space="0" w:color="auto"/>
        <w:right w:val="none" w:sz="0" w:space="0" w:color="auto"/>
      </w:divBdr>
    </w:div>
    <w:div w:id="1294094600">
      <w:bodyDiv w:val="1"/>
      <w:marLeft w:val="0"/>
      <w:marRight w:val="0"/>
      <w:marTop w:val="0"/>
      <w:marBottom w:val="0"/>
      <w:divBdr>
        <w:top w:val="none" w:sz="0" w:space="0" w:color="auto"/>
        <w:left w:val="none" w:sz="0" w:space="0" w:color="auto"/>
        <w:bottom w:val="none" w:sz="0" w:space="0" w:color="auto"/>
        <w:right w:val="none" w:sz="0" w:space="0" w:color="auto"/>
      </w:divBdr>
    </w:div>
    <w:div w:id="1299646207">
      <w:bodyDiv w:val="1"/>
      <w:marLeft w:val="0"/>
      <w:marRight w:val="0"/>
      <w:marTop w:val="0"/>
      <w:marBottom w:val="0"/>
      <w:divBdr>
        <w:top w:val="none" w:sz="0" w:space="0" w:color="auto"/>
        <w:left w:val="none" w:sz="0" w:space="0" w:color="auto"/>
        <w:bottom w:val="none" w:sz="0" w:space="0" w:color="auto"/>
        <w:right w:val="none" w:sz="0" w:space="0" w:color="auto"/>
      </w:divBdr>
    </w:div>
    <w:div w:id="1336685101">
      <w:bodyDiv w:val="1"/>
      <w:marLeft w:val="0"/>
      <w:marRight w:val="0"/>
      <w:marTop w:val="0"/>
      <w:marBottom w:val="0"/>
      <w:divBdr>
        <w:top w:val="none" w:sz="0" w:space="0" w:color="auto"/>
        <w:left w:val="none" w:sz="0" w:space="0" w:color="auto"/>
        <w:bottom w:val="none" w:sz="0" w:space="0" w:color="auto"/>
        <w:right w:val="none" w:sz="0" w:space="0" w:color="auto"/>
      </w:divBdr>
    </w:div>
    <w:div w:id="1354265690">
      <w:bodyDiv w:val="1"/>
      <w:marLeft w:val="0"/>
      <w:marRight w:val="0"/>
      <w:marTop w:val="0"/>
      <w:marBottom w:val="0"/>
      <w:divBdr>
        <w:top w:val="none" w:sz="0" w:space="0" w:color="auto"/>
        <w:left w:val="none" w:sz="0" w:space="0" w:color="auto"/>
        <w:bottom w:val="none" w:sz="0" w:space="0" w:color="auto"/>
        <w:right w:val="none" w:sz="0" w:space="0" w:color="auto"/>
      </w:divBdr>
    </w:div>
    <w:div w:id="1409232600">
      <w:bodyDiv w:val="1"/>
      <w:marLeft w:val="0"/>
      <w:marRight w:val="0"/>
      <w:marTop w:val="0"/>
      <w:marBottom w:val="0"/>
      <w:divBdr>
        <w:top w:val="none" w:sz="0" w:space="0" w:color="auto"/>
        <w:left w:val="none" w:sz="0" w:space="0" w:color="auto"/>
        <w:bottom w:val="none" w:sz="0" w:space="0" w:color="auto"/>
        <w:right w:val="none" w:sz="0" w:space="0" w:color="auto"/>
      </w:divBdr>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00315688">
      <w:bodyDiv w:val="1"/>
      <w:marLeft w:val="0"/>
      <w:marRight w:val="0"/>
      <w:marTop w:val="0"/>
      <w:marBottom w:val="0"/>
      <w:divBdr>
        <w:top w:val="none" w:sz="0" w:space="0" w:color="auto"/>
        <w:left w:val="none" w:sz="0" w:space="0" w:color="auto"/>
        <w:bottom w:val="none" w:sz="0" w:space="0" w:color="auto"/>
        <w:right w:val="none" w:sz="0" w:space="0" w:color="auto"/>
      </w:divBdr>
    </w:div>
    <w:div w:id="154791459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2155247">
      <w:bodyDiv w:val="1"/>
      <w:marLeft w:val="0"/>
      <w:marRight w:val="0"/>
      <w:marTop w:val="0"/>
      <w:marBottom w:val="0"/>
      <w:divBdr>
        <w:top w:val="none" w:sz="0" w:space="0" w:color="auto"/>
        <w:left w:val="none" w:sz="0" w:space="0" w:color="auto"/>
        <w:bottom w:val="none" w:sz="0" w:space="0" w:color="auto"/>
        <w:right w:val="none" w:sz="0" w:space="0" w:color="auto"/>
      </w:divBdr>
    </w:div>
    <w:div w:id="1603561877">
      <w:bodyDiv w:val="1"/>
      <w:marLeft w:val="0"/>
      <w:marRight w:val="0"/>
      <w:marTop w:val="0"/>
      <w:marBottom w:val="0"/>
      <w:divBdr>
        <w:top w:val="none" w:sz="0" w:space="0" w:color="auto"/>
        <w:left w:val="none" w:sz="0" w:space="0" w:color="auto"/>
        <w:bottom w:val="none" w:sz="0" w:space="0" w:color="auto"/>
        <w:right w:val="none" w:sz="0" w:space="0" w:color="auto"/>
      </w:divBdr>
    </w:div>
    <w:div w:id="1635718834">
      <w:bodyDiv w:val="1"/>
      <w:marLeft w:val="0"/>
      <w:marRight w:val="0"/>
      <w:marTop w:val="0"/>
      <w:marBottom w:val="0"/>
      <w:divBdr>
        <w:top w:val="none" w:sz="0" w:space="0" w:color="auto"/>
        <w:left w:val="none" w:sz="0" w:space="0" w:color="auto"/>
        <w:bottom w:val="none" w:sz="0" w:space="0" w:color="auto"/>
        <w:right w:val="none" w:sz="0" w:space="0" w:color="auto"/>
      </w:divBdr>
    </w:div>
    <w:div w:id="164115681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3873930">
      <w:bodyDiv w:val="1"/>
      <w:marLeft w:val="0"/>
      <w:marRight w:val="0"/>
      <w:marTop w:val="0"/>
      <w:marBottom w:val="0"/>
      <w:divBdr>
        <w:top w:val="none" w:sz="0" w:space="0" w:color="auto"/>
        <w:left w:val="none" w:sz="0" w:space="0" w:color="auto"/>
        <w:bottom w:val="none" w:sz="0" w:space="0" w:color="auto"/>
        <w:right w:val="none" w:sz="0" w:space="0" w:color="auto"/>
      </w:divBdr>
    </w:div>
    <w:div w:id="1727070562">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9762896">
      <w:bodyDiv w:val="1"/>
      <w:marLeft w:val="0"/>
      <w:marRight w:val="0"/>
      <w:marTop w:val="0"/>
      <w:marBottom w:val="0"/>
      <w:divBdr>
        <w:top w:val="none" w:sz="0" w:space="0" w:color="auto"/>
        <w:left w:val="none" w:sz="0" w:space="0" w:color="auto"/>
        <w:bottom w:val="none" w:sz="0" w:space="0" w:color="auto"/>
        <w:right w:val="none" w:sz="0" w:space="0" w:color="auto"/>
      </w:divBdr>
    </w:div>
    <w:div w:id="179616966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7002357">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7560885">
      <w:bodyDiv w:val="1"/>
      <w:marLeft w:val="0"/>
      <w:marRight w:val="0"/>
      <w:marTop w:val="0"/>
      <w:marBottom w:val="0"/>
      <w:divBdr>
        <w:top w:val="none" w:sz="0" w:space="0" w:color="auto"/>
        <w:left w:val="none" w:sz="0" w:space="0" w:color="auto"/>
        <w:bottom w:val="none" w:sz="0" w:space="0" w:color="auto"/>
        <w:right w:val="none" w:sz="0" w:space="0" w:color="auto"/>
      </w:divBdr>
    </w:div>
    <w:div w:id="207088058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9F31-8938-4EEA-AC82-B582DCB2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53000</CharactersWithSpaces>
  <SharedDoc>false</SharedDoc>
  <HLinks>
    <vt:vector size="18" baseType="variant">
      <vt:variant>
        <vt:i4>2359355</vt:i4>
      </vt:variant>
      <vt:variant>
        <vt:i4>6</vt:i4>
      </vt:variant>
      <vt:variant>
        <vt:i4>0</vt:i4>
      </vt:variant>
      <vt:variant>
        <vt:i4>5</vt:i4>
      </vt:variant>
      <vt:variant>
        <vt:lpwstr>https://onf.ru/</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2</cp:revision>
  <cp:lastPrinted>2021-08-27T12:12:00Z</cp:lastPrinted>
  <dcterms:created xsi:type="dcterms:W3CDTF">2021-10-15T11:32:00Z</dcterms:created>
  <dcterms:modified xsi:type="dcterms:W3CDTF">2021-10-15T11:32:00Z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